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9389" w14:textId="cbc9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образовательные услуги, реализуемые коммунальным государственным казенным предприятием "Детская школа искусств" акимата города Сарани, государственного учреждения "Отдел образования города Сарани"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18 февраля 2019 года № 08/02. Зарегистрировано Департаментом юстиции Карагандинской области 22 февраля 2019 года № 5200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цены на образовательные услуги, реализуемые коммунальным государственным казенным предприятием "Детская школа искусств" акимата города Сарани, государственного учреждения "Отдел образования города Сарани"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Оспанова Ералы Сериковича.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Сарани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образовательные услуги, реализуемые коммунальным государственным казенным предприятием "Детская школа искусств" акимата города Сарани, государственного учреждения "Отдел образования города Сарани"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8390"/>
        <w:gridCol w:w="2842"/>
      </w:tblGrid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платных образовательных услуг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на одного учащегося (тенге)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отделение (фортепиано, скрипка, виолончель, гитара, кларнет, труба, саксофон, флейта, баян, аккордеон, домбра, кобыз)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отделение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отделение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отделение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поселка Актас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отделение (фортепиано, скрипка, виолончель, гитара, кларнет, труба, саксофон, флейта, баян, аккордеон, домбра, кобыз)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отделение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