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606e" w14:textId="3b16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сельских округов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Бухар-Жырауского районного маслихата Карагандинской области от 11 января 2019 года № 4. Зарегистрировано Департаментом юстиции Карагандинской области 15 января 2019 года № 5148.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Ботакара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179 609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27 800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151 809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184 605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4 996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124 902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Габидена Мустафина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107 738 тысяч тенге, в том числе по: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11 500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96 238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112 534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4 796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69 531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Кушокы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88 085 тысяч тенге, в том числе по: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72 365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48 412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Доскейского сельского округа на 2019-2021годы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119 792 тысяч тенге, в том числе по: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106 492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80 594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Кокпектинского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Start w:name="z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39 135 тысяч тенге, в том числе по: </w:t>
      </w:r>
    </w:p>
    <w:bookmarkEnd w:id="29"/>
    <w:bookmarkStart w:name="z7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9 500 тысяч тенге;</w:t>
      </w:r>
    </w:p>
    <w:bookmarkEnd w:id="30"/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"/>
    <w:bookmarkStart w:name="z7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2"/>
    <w:bookmarkStart w:name="z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29 635 тысяч тенге;</w:t>
      </w:r>
    </w:p>
    <w:bookmarkEnd w:id="33"/>
    <w:bookmarkStart w:name="z8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40 515 тысяч тенге;</w:t>
      </w:r>
    </w:p>
    <w:bookmarkEnd w:id="34"/>
    <w:bookmarkStart w:name="z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Корнеевского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37"/>
    <w:bookmarkStart w:name="z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28 104 тысяч тенге, в том числе по: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19 531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Петровского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Start w:name="z1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31 196 тысяч тенге, в том числе по: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20 568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Баймырза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Start w:name="z1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73 663 тысяч тенге, в том числе по: </w:t>
      </w:r>
    </w:p>
    <w:bookmarkEnd w:id="40"/>
    <w:bookmarkStart w:name="z1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1 900 тысяч тенге;</w:t>
      </w:r>
    </w:p>
    <w:bookmarkEnd w:id="41"/>
    <w:bookmarkStart w:name="z1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2"/>
    <w:bookmarkStart w:name="z1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3"/>
    <w:bookmarkStart w:name="z1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71 763 тысяч тенге;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Start w:name="z1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1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1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1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1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1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1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55 911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Ростовского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52"/>
    <w:bookmarkStart w:name="z1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48 221 тысяч тенге, в том числе по: </w:t>
      </w:r>
    </w:p>
    <w:bookmarkEnd w:id="53"/>
    <w:bookmarkStart w:name="z1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6 385 тысяч тенге;</w:t>
      </w:r>
    </w:p>
    <w:bookmarkEnd w:id="54"/>
    <w:bookmarkStart w:name="z1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335 тысяч тенге;</w:t>
      </w:r>
    </w:p>
    <w:bookmarkEnd w:id="55"/>
    <w:bookmarkStart w:name="z1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48 567 тысяч тенге;</w:t>
      </w:r>
    </w:p>
    <w:bookmarkStart w:name="z15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57"/>
    <w:bookmarkStart w:name="z15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8"/>
    <w:bookmarkStart w:name="z1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9"/>
    <w:bookmarkStart w:name="z15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0"/>
    <w:bookmarkStart w:name="z1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1"/>
    <w:bookmarkStart w:name="z15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2"/>
    <w:bookmarkStart w:name="z15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3"/>
    <w:bookmarkStart w:name="z15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 тысяч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Уштобинского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Start w:name="z1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106 597 тысяч тенге, в том числе по: </w:t>
      </w:r>
    </w:p>
    <w:bookmarkEnd w:id="65"/>
    <w:bookmarkStart w:name="z1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20 488 тысяч тенге;</w:t>
      </w:r>
    </w:p>
    <w:bookmarkEnd w:id="66"/>
    <w:bookmarkStart w:name="z16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 тысяч тенге;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54 513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на 2019-2021 годы специалистам в области здравоохранения, социального обеспечения, образования, культуры, спорта, ветеринарии, лесного хозяйства и особо охраняемых природных территорий, являющимся гражданскими служащими и работающим в сельской местности, финансируемым из бюджета поселка,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Start w:name="z1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программ, не подлежащих секвестру в процессе исполнения бюджета поселков, сельских округов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1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2019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2021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2019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0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2021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1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2019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 №4</w:t>
            </w:r>
          </w:p>
        </w:tc>
      </w:tr>
    </w:tbl>
    <w:bookmarkStart w:name="z21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2020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2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2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2019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3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4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4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2019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5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5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6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2019 год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января 2019 года №4</w:t>
            </w:r>
          </w:p>
        </w:tc>
      </w:tr>
    </w:tbl>
    <w:bookmarkStart w:name="z26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7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8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2019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8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2021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2019 год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44 110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30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31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2021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31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2019 год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32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32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2021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33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2019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05.12.2019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34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2021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34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2021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35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поселка, сельского округа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