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b789" w14:textId="5b5b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28 августа 2019 года № 44/307. Зарегистрировано Департаментом юстиции Карагандинской области 6 сентября 2019 года № 5456.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меры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28 декабря 2018 года №37/263 "О предоставлении в 2019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района" (зарегистрировано в Реестре государственной регистрации нормативных правовых актов за №5143, опубликовано в газете "Жаңаарқа" от 9 февраля 2019 года №7-9 (9900), в Эталонном контрольном банке нормативных правовых актов Республики Казахстан в электронном виде 21 января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XLIV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