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7369" w14:textId="25f7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2003 года рождения к призывному участку отдела по делам обороны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3 декабря 2019 года № 8. Зарегистрировано Департаментом юстиции Карагандинской области 5 декабря 2019 года № 5566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целях проведения приписки граждан 2003 года рождения к призывному участку отдела по делам обороны Жанааркинского района, принятия их на воинский учет, определения их количества, степени общеобразовательного уровня и специальности, определения уровня физической подготовки призывников,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2003 года рождения к призывному участку отдела по делам обороны Жанааркинского района с января по март 2020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Жанааркинского района обеспечить организованную и обязательную явку юношей на комиссию в призывной участок отдела по делам обороны Жанааркинского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