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90a51" w14:textId="b790a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21 января 2019 года № 23. Зарегистрировано Департаментом юстиции Карагандинской области 24 января 2019 года № 5165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Каркаралинского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сроком до 20 февраля 2038 года без изъятия земельного участка у собственников и землепользователей товариществу с ограниченной ответственностью "Совместное предприятие "Алайгыр" общей площадью – 2,8299 гектар, для строительства и эксплуатации воздушной линии 110 киловольт.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Товариществу с ограниченной ответственностью "Совместное предприятие "Алайгыр" (по согласованию) обеспечить возмещение убытков собственникам земельных участков и землепользователям в полном объеме, размер убытков и порядок их компенсации определить соглашением сторон в соответствии с действующим законодательством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земельных отношений, архитектуры и градостроительства Каркаралинского района" принять меры, вытекающие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курирующего заместителя акима района.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Максутов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