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e9d8" w14:textId="d37e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Каркаралинского района Карагандинской области от 4 мая 2019 года № 2. Зарегистрировано Департаментом юстиции Карагандинской области 6 мая 2019 года № 5322. Утратило силу решением акима Каркаралинского района Карагандинской области от 16 ноября 2021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Каркаралинского района Карагандинской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 и на основании протокола заседания районной комиссии по предупреждению и ликвидации чрезвычайных ситуаций от 16 апреля 2019 года № 4, аким Каркаралинского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на территории Каршигалинского сельского округа Каркаралинского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назначить заместителя акима Каркаралинского района М.Т. Садуакасова и поручить провести соответствующие мероприятия, вытекающие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