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ebc0" w14:textId="96ce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33 сессии Нуринского районного маслихата от 28 декабря 2018 года № 311 "О бюджете поселка Нура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27 июня 2019 года № 351. Зарегистрировано Департаментом юстиции Карагандинской области 3 июля 2019 года № 5406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Нуринского районного маслихата от 28 декабря 2018 года № 311 "О бюджете поселка Нура на 2019 –2021 годы" (зарегистрировано в Реестре государственной регистрации нормативных правовых актов № 5115, опубликовано в газете "Нұра" от 5 января 2019 года №1 (5600), в Эталонном контрольном банке нормативных правовых актов Республики Казахстан в электронном виде 11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Нура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469 259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30 000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439 259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470 411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2019 года 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2018 года № 311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Нура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инфрасруктуре в сельких населенных пунтках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70"/>
        <w:gridCol w:w="1270"/>
        <w:gridCol w:w="4640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703"/>
        <w:gridCol w:w="1703"/>
        <w:gridCol w:w="2177"/>
        <w:gridCol w:w="50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