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816a" w14:textId="ece8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Нуринском районе специально отведенных мест для выездной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26 декабря 2019 года № 33/01. Зарегистрировано Департаментом юстиции Карагандинской области 27 декабря 2019 года № 5610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средств, а также мобильного оборудования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29 декабря 2018 года № 9 "Об определении в Нуринском районе специально отведенных мест для выездной торговли" (Зарегистрирован в Реестре государственной регистрации нормативных правовых актов за № 5131), опубликовано в районной газете "Нұра" от 19 января 2019 года № 3 (5602), в Эталонном контрольном банке нормативных правовых актов Республики Казахстан в электронном виде от 22 января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Нуринского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 № ______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средств, а также мобильного оборудования: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9998"/>
      </w:tblGrid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Акмешит, улица Сейфуллина, 3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Сейфуллина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Ахмет, улица Бейбітшілік, 3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Байтуган, улица Ауезова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Балыктыколь, улица Бейбітшілік, 2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Баршино, улица Аблахатова, 10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Жанбобек, улица Уалиханова, от дома 13/1 до дома 17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Жараспай, улица Центральная, 6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Заречное, улица Ленина, от дома 1 до дома 3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Изенды, улица Бокаева, 13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Кертенди, улица Казыбек би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Кобетей, улица Жамбыла, от дома 6 до дома 8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Нура, улица Абая, 48 (между зданием аппарата акима поселка Нура и зданием районного суда)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Карой, улица Абая, 22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Куланотпес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Куланутпес, улица Абылайхана, 1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Майоровка, улица Тәуелсіздік, 40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Карима Мынбаева, улица Бейбітшілік, 19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Пржевальское, улица Тәуелсіздік, от дома 2/1 до дома 15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Соналы, улица Абая (территория центрального парка)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Талдысай, улица Сатпаева, 9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Тассуат, улица Тәуелсіздік, 14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Ткенекты, улица Сейфуллина, от дома 1 до дома 20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Шахтерское, улица Құрылысшылар, от дома 1 до дома 1а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Шубарколь, улица Рыскулбекова, 56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Қайнар, улица Достық, 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