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bb3" w14:textId="a7c3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26 марта 2019 года № 18/01. Зарегистрировано Департаментом юстиции Карагандинской области 29 марта 2019 года № 5268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сроком на три года, без изъятия земельных участков у землепользователей, на земельные участки площадью 50,5242 гектар для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Осакаровского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Осакаровского района Нурмуханбетова Руслана Есенбековича.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023"/>
        <w:gridCol w:w="8187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2,3904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Есиль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9,9708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сельский округ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6,8010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Карагайлы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24,9462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1,2210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Кундуздинский сельский округ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5,1948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