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50c4" w14:textId="cea5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Пионерского сельского округа Осакаровского района Карагандинской области от 19 марта 2019 года № 02. Зарегистрировано Департаментом юстиции Карагандинской области 28 марта 2019 года № 5260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заключения земельной комиссии аким Пионерского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"Казахтелеком" публичный сервитут сроком на три года без изъятия земельных участков у землепользователей на земельные участки площадью 11,7384 га, для прокладки и эксплуатации волоконно – оптической линии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Аманжол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0"/>
        <w:gridCol w:w="2023"/>
        <w:gridCol w:w="8187"/>
      </w:tblGrid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установления публичного сервитута, гектар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Пионеркое 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5,4150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Центральное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0,6330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Приишимское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5,6904</w:t>
            </w:r>
          </w:p>
        </w:tc>
      </w:tr>
      <w:tr>
        <w:trPr>
          <w:trHeight w:val="30" w:hRule="atLeast"/>
        </w:trPr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