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6202d" w14:textId="44620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12 июля 2017 года №832 "Об утверждении регламента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5 февраля 2019 года № 1317. Зарегистрировано Департаментом юстиции Кызылординской области 5 февраля 2019 года № 6673. Утратило силу постановлением акимата Кызылординской области от 6 февраля 2020 года № 163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06.02.2020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Кызылординской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Кызылординской области от 12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 832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 (зарегистрировано в Реестре государственной регистрации нормативных правовых актов за номером 5905, опубликовано 25 июля 2017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постановления возложить на заместителя акима Кызылординской области Кожаниязова С.С.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постановление вводится в действие по истечении десяти календарных дней после дня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Кызылординской области от "05" февраля 2019 года №1317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Кызылординской области от "12" июля 2017 года №832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Государственное учреждение "Управление сельского хозяйства Кызылординской области" (далее - услугодатель).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(полностью автоматизированная).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кооперативов", утвержденного приказом Заместителя Премьер - Министра Республики Казахстан – Министра сельского хозяйства Республики Казахстан от 10 марта 2017 года № 115 "Об утверждении стандарта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 (зарегистрирован в Реестре государственной регистрации нормативных правовых актов за № 15136) (далее - стандарт).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 для начала процедуры (действия) по оказанию государственной услуги: направление услугополучателем заявки в форме электронного документа через портал.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регистрирует заявку в информационной системе субсидирования путем ее подписания электронной цифровой подписью (далее – ЭЦП) и на электронный адрес услугодателя направляется электронное извещение о поступлении заявки на рассмотрение (далее - электронный запрос). Результат процедуры (действия): электронное извещение о поступлении заявки на рассмотрение от услугополучателя;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исполнитель услугодателя путем подписания с использованием ЭЦП соответствующего уведомления подтверждает принятие электронного запроса (в течение одного рабочего дня). Результат процедуры (действия): доступность уведомления в "личном кабинете" услугополучателя;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исполнитель услугодателя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"Казначейство-Клиент", направляет уведомление о перечислении субсидии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либо мотивированный отказ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мотивированный отказ) в "личный кабинет" услугополучателя (в течение двух рабочих дней). Результат процедуры (действия): направление уведомления о перечислений субсидии либо мотивированного отказа в "личный кабинет" услугополучателя.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услугодателя.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сельского хозяйства Кызылординской области", акимата Кызылординской области, акиматов районов и города Кызылорды.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"Субсидирование затрат ревизионных союзов сельскохозяйственных кооперативов на проведение внутреннего аудита сельскохозяйственных кооперативов"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742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78105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