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7e2f" w14:textId="c727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 мая 2018 года № 1109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12 февраля 2019 года № 1333. Зарегистрировано Департаментом юстиции Кызылординской области 13 февраля 2019 года № 6683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Кызылординской области от 2 мая 2018 года </w:t>
      </w:r>
      <w:r>
        <w:rPr>
          <w:rFonts w:ascii="Times New Roman"/>
          <w:b w:val="false"/>
          <w:i w:val="false"/>
          <w:color w:val="000000"/>
          <w:sz w:val="28"/>
        </w:rPr>
        <w:t>№ 1109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публичного сервитута" (зарегистрировано в Реестре государственной регистрации нормативных правовых актов за номером 6295, опубликовано 17 мая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публичный сервитут акционерному обществу "Астана Газ КМГ" сроком на 4 (четыре) года без изъятия земельных участков у собственников и землепользователей в целях размещения магистрального газопровода "Сары-Арка" по экспликации согласно приложению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"Астана Газ КМГ" при использовании земельных участков в целях размещения магистрального газопровода "Сары-Арка" соблюдать требования законодательства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"Публичный сервитут акционерному обществу "Астана Газ КМГ" сроком на 4 (четыре) года без изъятия земельных участков у собственников и землепользователей в целях размещения магистрального газопровода "Сары-Арка" по экспликации".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