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e7b5" w14:textId="27ee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февраля 2019 года № 1340. Зарегистрировано Департаментом юстиции Кызылординской области 1 марта 2019 года № 6724. Утратило силу постановлением акимата Кызылординской области от 13 марта 2020 года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Утвердить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прилагаемый государственный образовательный заказ на подготовку кадров с техническим и профессиональным, послесредним образованием.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постановление акимата Кызылординской области от 5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1159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подготовку специалистов с техническим и профессиональным, послесредним образованием" (зарегистрировано в Реестре государственной регистрации нормативных правовых актов за номером 6372, опубликовано 12 июля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образования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Кызылординской области Рустемова Р.Р.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"28" февраля 2019 года № 1340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3280"/>
        <w:gridCol w:w="2605"/>
        <w:gridCol w:w="1603"/>
        <w:gridCol w:w="1438"/>
        <w:gridCol w:w="2439"/>
      </w:tblGrid>
      <w:tr>
        <w:trPr>
          <w:trHeight w:val="30" w:hRule="atLeast"/>
        </w:trPr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бюджет, 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(очная форма обучения) </w:t>
            </w:r>
          </w:p>
          <w:bookmarkEnd w:id="7"/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обучения на одного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9 класса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0100000 - Образование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0300000 - Медицина, фармацевтика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Искусство и культура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1229,81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Транспорт (по отраслям)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Холодильно-компрессорные машины и установки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Производство, монтаж, эксплуатация и ремонт (по отраслям)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Связь, телекоммуникации и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предусматривается подготовка кадров из числа граждан с особыми образовательными потребностями.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