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72e3" w14:textId="4357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распределении оставшейся в распоряжении областных коммунальных государственных предприятий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 апреля 2019 года № 1357. Зарегистрировано Департаментом юстиции Кызылординской области 3 апреля 2019 года № 6758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 распределения части чистого дохода, оставшейся в распоряжении областных коммунальных государственных предприятий в сфере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 распределения части чистого дохода, оставшейся в распоряжении областных коммунальных государственных предприятий в сфере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норматив распределения части чистого дохода, оставшейся в распоряжении областных коммунальных государственных предприятий в сфере культуры, архивов и документации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 распределения части чистого дохода, оставшейся в распоряжении областных коммунальных государственных предприятий в сфере 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 распределения части чистого дохода, оставшейся в распоряжении областных коммунальных государственных предприятий в сфере природопользования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норматив распределения части чистого дохода, оставшейся в распоряжении областных коммунальных государственных предприятий в сфере энергетики и жилищно-коммунального хозяйства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учреждениям "Управление финансов Кызылординской области", "Управление здравоохранения Кызылординской области", "Управление образования Кызылординской области", "Управление культуры, архивов и документации Кызылординской области", "Управление физической культуры и спорта Кызылординской области", "Управление природных ресурсов и регулирования природопользования Кызылординской области", "Управление энергетики и жилищно-коммунального хозяйства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Искакова К.Д.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"1" апреля 2019 года №1357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части чистого дохода, оставшейся в распоряжении областных коммунальных государственных предприятий в сфере здравоохранения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9"/>
        <w:gridCol w:w="1281"/>
        <w:gridCol w:w="4340"/>
      </w:tblGrid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членам наблюдательного совета областных государственных предприятий на праве хозяйственного ведения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виды расходов по специфике деятельности предприятий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Спонсорская помощь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Кызылординской области от "1" апреля 2019 года №1357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5"/>
        <w:gridCol w:w="1328"/>
        <w:gridCol w:w="4047"/>
      </w:tblGrid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виды расходов по специфике деятельности предприятий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Кызылординской области от "1" апреля 2019 года №1357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части чистого дохода, оставшейся в распоряжении областных коммунальных государственных предприятий в сфере культуры, архивов и документации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1820"/>
        <w:gridCol w:w="7415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Кызылординской области от "1" апреля 2019 года №1357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части чистого дохода, оставшейся в распоряжении областных коммунальных государственных предприятий в сфере спорта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5"/>
        <w:gridCol w:w="1328"/>
        <w:gridCol w:w="4047"/>
      </w:tblGrid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Кызылординской области от "1" апреля 2019 года №1357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части чистого дохода, оставшейся в распоряжении областных коммунальных государственных предприятий в сфере природопользования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5"/>
        <w:gridCol w:w="1170"/>
        <w:gridCol w:w="3565"/>
      </w:tblGrid>
      <w:tr>
        <w:trPr>
          <w:trHeight w:val="30" w:hRule="atLeast"/>
        </w:trPr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  <w:tr>
        <w:trPr>
          <w:trHeight w:val="30" w:hRule="atLeast"/>
        </w:trPr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7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предпроектной документации (технико-экономическое обоснование, проектно-изыскательские работы) и затраты на экспертизу проекта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Кызылординской области от "1" апреля 2019 года №1357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5"/>
        <w:gridCol w:w="1328"/>
        <w:gridCol w:w="4047"/>
      </w:tblGrid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