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523f" w14:textId="7085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Кызылординской области от 24 апреля 2019 года №1373 "О субсидировании развития племенного животноводства, повышения продуктивности и качества продукции животноводства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31 июля 2019 года № 23. Зарегистрировано Департаментом юстиции Кызылординской области 1 августа 2019 года № 6860.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18404)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24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№1373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развития племенного животноводства, повышения продуктивности и качества продукции животноводства на 2019 год" (зарегистрировано в Реестре государственной регистрации нормативных правовых актов за номером 6777, опубликовано 26 апреля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объемах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 на 2019 год,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"Мясное и мясо-молочное скотоводство" строки с порядковыми номерами вторая, третья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166"/>
        <w:gridCol w:w="979"/>
        <w:gridCol w:w="2813"/>
        <w:gridCol w:w="1574"/>
        <w:gridCol w:w="2814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рогатого скота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  <w:bookmarkEnd w:id="4"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"Мясное и мясо-молочное скотоводство" в строке с порядковым номером седьмая в тексте на казахском языке вносится изменение, текст на русском языке остается без изменений;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"Молочное и молочно-мясное скотоводство" строку с порядковым номером шестая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4297"/>
        <w:gridCol w:w="298"/>
        <w:gridCol w:w="2530"/>
        <w:gridCol w:w="1786"/>
        <w:gridCol w:w="2531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направления*/ **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216000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4976"/>
        <w:gridCol w:w="886"/>
        <w:gridCol w:w="4422"/>
        <w:gridCol w:w="258"/>
        <w:gridCol w:w="259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племенного быка-производителя молочных и молочно-мясных пород, используемых для воспроизводства стада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8"/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"Овцеводство" строку с порядковым номером третья изложить в следующей редакции: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179"/>
        <w:gridCol w:w="851"/>
        <w:gridCol w:w="3138"/>
        <w:gridCol w:w="2486"/>
        <w:gridCol w:w="3139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  <w:bookmarkEnd w:id="10"/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"Итого" изложить в следующей редакции: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895"/>
        <w:gridCol w:w="895"/>
        <w:gridCol w:w="8720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2025521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"Примечание:"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и по субсидированию кормов до 100% от утвержденного норматива по согласованию с Министерством в соответствии с пунктом 4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марта 2019 года;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при выделении дополнительных бюджетных средств из местного бюджета.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субсидируется до утвержденного норматива, но не более 50% стоимости от его стоимости приобретения.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отечественного племенного маточного поголовья крупного рогатого скота и овец субсидируется при наличии договора кредитования с финансовым институтом, при этом субсидии перечисляются на специальный счет в счет погашения кредита.".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Намаева Б.Б.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