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b01f" w14:textId="8e5b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23 октября 2013 года № 334 "Об установлении карантинной зоны с введением карантинного режима в Кызылординской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14 августа 2019 года № 37. Зарегистрировано Департаментом юстиции Кызылординской области 15 августа 2019 года № 6890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представлением государственного учреждения "Кызылординская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от 18 июня 2019 года № 03-03-586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23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карантинной зоны с введением карантинного режима в Кызылординской области" (зарегистрировано в Реестре государственной регистрации нормативных правовых актов за номером 4539, опубликовано 23 ноября 2013 года в газетах "Сыр бойы" и "Кызылординские вести")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сельского хозяйства Кызылординской области" и "Кызылординская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(по согласованию) в установленном законодательством порядке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Намаева Б.Б.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"14" августа 2019 года №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"23" октября 2013 года № 334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Кызылординской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2854"/>
        <w:gridCol w:w="2307"/>
        <w:gridCol w:w="2488"/>
        <w:gridCol w:w="1024"/>
        <w:gridCol w:w="1941"/>
      </w:tblGrid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районов и города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зараженная территория,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карантинных объектов,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щитовка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18 979,5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12 935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4 392,5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