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9b9d" w14:textId="69f9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августа 2019 года № 43. Зарегистрировано Департаментом юстиции Кызылординской области 27 августа 2019 года № 6907.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Кызылординской области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установление мемориальных досок";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заявок на присвоение звания "Народный" (образцовый) коллективам художественной самодеятельности".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культуры, архивов и документации Кызылординской области" принять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Рустемова Р.Р.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"20" августа 2019 года № 43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Кызылординской области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Кызылординской области от 16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номером 5066, опубликовано 30 июля 2015 года в газетах "Сыр бойы" и "Кызылординские вести" и 11 августа 2015 года в информационно-правовой системе нормативных правовых актов Республики Казахстан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Кызылординской области от 10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Кызылординской области" (зарегистрировано в Реестре государственной регистрации нормативных правовых актов за номером 5551, опубликовано 14 июля 2016 года в газетах "Сыр бойы" и "Кызылординские вести", 14 июля 2016 года и информационно-правовой системе нормативных правовых актов Республики Казахстан "Әділет" и 15 июля 2016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Кызылординской области от 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Кызылординской области" (зарегистрировано в Реестре государственной регистрации нормативных правовых актов за номером 5945, опубликовано 5 сентября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Кызылординской области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16 июня 2015 года № 45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номером 6640, опубликовано 11 января 2019 года в эталонном контрольном банке нормативных правовых актов Республики Казахстан в электронном виде).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"20" августа 2019 года № 43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 (далее – услугодатель).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www.elicence.kz, www.egov.kz (далее – портал).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на право временного вывоза культурных ценностей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ценностей, утвержденных приказом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за № 10320) (далее – Правила) либо мотивированный ответ об отказе в оказании государственной услуги в случаях и по основаниям (далее – мотивированный отказ),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 (далее – стандарт).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направление услугополучателем запроса в форме электронного документа через портал.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регистрируется на портале и направляет запрос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электронный запрос), удостоверенный электронной цифровой подписью (далее – ЭЦП) услугополучателя. Результат процедуры (действия): направление пакета документов;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регистрирует электронный запрос (не более двадцати минут). Результат процедуры (действия): отображение в "личном кабинете" услугополучателя статуса о принятии заявления для оказания государственной услуги и предоставление документов руководителю услугодателя;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осуществляет проверку документов услугополучателя на полноту. В случае установления полноты представленных документов исполнитель услугодателя направляет в "личный кабинет" услугополучателя уведомление о необходимости предоставления предмета для рассмотрения экспертной комиссией по временному вывозу культурных ценностей.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исполнитель услугодателя направляет в "личный кабинет" услугополучателя мотивированный отказ в дальнейшем рассмотрении заявления (далее – отказ в рассмотрении заявления) (в течение одного рабочего дня).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отображение в "личном кабинете" услугополучателя уведомления о предоставлении предмета услугодателю либо отказа в рассмотрении заявления;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услугополучатель в течение одного рабочего дня предоставляет услугодателю предмет;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 в день поступления предмета услугополучателем предоставляет документы на рассмотрение экспертной комиссии (в течение одного рабочего дня). Результат процедуры (действия): предоставление документов и предмета на рассмотрение экспертной комиссии;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рассматривает документы и предметы, после полного анализа предоставляет услугодателю заключение о признании предмета, представленного на экспертизу культурной ценностью либо об отсутствии у предмета культурной ценности (в течение одного рабочего дня). Результат процедуры (действия): предоставление услугодателю заключения экспертной комиссии;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на основании заключения экспертной комиссии подготавливает свидетельство либо мотивированный отказ (в течение одного рабочего дня). Результат процедуры (действия): направление подписанного руководителем услугодателя результата оказания государственной услуги в "личный кабинет" услугополучателя.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и экспертной комиссии в процессе оказания государственной услуги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экспертной комиссии, которые участвуют в процессе оказания государственной услуги: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"20" августа 2019 года № 43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установление мемориальных досок"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 (далее – услугодатель).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установление мемориальной доски (далее – разрешение)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утвержденных приказом Министра культуры и спорта Республики Казахстан от 16 ноября 2015 года № 356 "Об утверждении критериев и Правил установления мемориальных досок" (зарегистрирован в Министерстве юстиции Республики Казахстан 14 декабря 2015 года за № 12405) (далее – Правила) либо мотивированный ответ об отказе в оказании государственной услуги (далее – мотивированный отказ)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установление мемориальных досок",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 (далее –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канцелярию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 (не более двадцати минут). Результат процедуры (действия): предоставление документов руководителю услугодателя;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документы,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обеспечивает выдачу услугополучателю письменного мотивированного отказа в дальнейшем рассмотрении заявления (далее – отказ в рассмотрении заявления) (в течение двух рабочих дней).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исполнитель услугодателя предоставляет документы на рассмотрение комиссии (в течение пяти рабочих дней).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выдача услугополучателю отказа в рассмотрении заявления либо предоставление документов на рассмотрение комиссии;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документы и принимает решение о выдаче услугополучателю разрешения об установлении либо об отказе в установлении мемориальных досок (в течение десяти рабочих дней). Результат процедуры (действия): предоставление протокола заседания услугодателю;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на основании решения комиссии подготавливает проект разрешения либо мотивированного отказа (в течение двух рабочих дней). Результат процедуры (действия): предоставление проекта разрешения либо мотивированного отказа руководителю услугодателя;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разрешение либо мотивированный отказ (в течение одного рабочего дня).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и выдает услугополучателю (не более двадцати минут). Результат процедуры (действия): выдача услугополучателю результата оказания государственной услуги.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комиссии в процессе оказания государственной услуги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комиссии, которые участвуют в процессе оказания государственной услуги: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установление мемориальных досок"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установление мемориальных досок"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"20" августа 2019 года № 43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заявок на присвоение звания "Народный" (образцовый) коллективам художественной самодеятельности"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 (далее – услугодатель).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самодеятельности, утвержденным приказом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 (зарегистрированного в Министерстве юстиции Республики Казахстан 25 апреля 2007 года № 4632 (далее - Правила), либо расписка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заявок на присвоение звания "Народный" (образцовый) коллективам художественной самодеятельности",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 в Министерстве юстиции Республики Казахстан 30 мая 2015 года № 11238) (далее -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89"/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канцелярию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 (не более двадцати минут). Результат процедуры (действия): предоставление документов руководителю услугодателя;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 и подготавливает проект расписки о приеме заявки либо об отказе в оказании государственной услуги (в течение двух часов). Результат процедуры (действия): предоставление проекта расписки руководителю услугодателя;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расписку о приеме заявки либо об отказе в оказании государственной услуги (в течение тридцати минут).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результат оказания государственной услуги (не более двадцати минут). Результат процедуры (действия): выдача услугополучателю результата оказания государственной услуги.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заявок на присвоение звания "Народный" (образцовый) коллективам художественной самодеятельности"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"Народный" (образцовый) коллективам художественной самодеятельности"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5057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