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eb7bd" w14:textId="6beb7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Кызылординской области от 10 июня 2016 года № 486 "О некоторых вопросах исполнения бюджета"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13 декабря 2019 года № 119. Зарегистрировано Департаментом юстиции Кызылординской области 18 декабря 2019 года № 7028. Утратило силу постановлением акимата Кызылординской области от 27 августа 2021 года № 346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27.08.2021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Кызылординской области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Кызылординской области от 10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 486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исполнения бюджета" (зарегистрировано в Реестре государственной регистрации нормативных правовых актов за номером 5559, опубликовано 25 июля 2016 года в информационно-правовой системе "Әділет", 30 июля 2016 года в газетах "Сыр бойы" и "Кызылординские вести")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в Перечне уполномоченных органов, ответственных за взимание поступлений в областной бюджет, за возврат из бюджета и (или) зачет излишне (ошибочно) уплаченных сумм и осуществляющих контроль за поступлениями в бюджет неналоговых поступлений, поступлений от продажи основного капитала, трансфертов, сумм погашения бюджетных кредитов, от продажи финансовых активов государства, займов: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пятнадцать,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 из районных (городов областного значения) бюджетов на компенсацию потерь областного бюджета";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двадцать шесть, изложить в новой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"Возврат из районных (городов областного значения) бюджетов неиспользованных бюджетных кредитов, выданных из областного бюджета";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столбце "Уполномоченные органы" слова "ГУ "Департамент внутренних дел Кызылординской области Министерства внутренних дел Республики Казахстан" заменить словами "ГУ "Департамент полиции Кызылординской области Министерства внутренних дел Республики Казахстан".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финансов Кызылординской области" в установленном законодательством порядке принять меры, вытекающие из настоящего постановления.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Кызылординской области Жаханова Б.Д.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