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c7ca" w14:textId="891c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единого организатора для заказчиков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4 января 2019 года № 12470. Зарегистрировано Департаментом юстиции Кызылординской области 14 января 2019 года № 6651. Утратило силу постановлением акимата города Кызылорда Кызылординской области от 5 февраля 2021 года № 17297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Кызылорда Кызылординской области от 05.02.2021 </w:t>
      </w:r>
      <w:r>
        <w:rPr>
          <w:rFonts w:ascii="Times New Roman"/>
          <w:b w:val="false"/>
          <w:i w:val="false"/>
          <w:color w:val="ff0000"/>
          <w:sz w:val="28"/>
        </w:rPr>
        <w:t>№ 17297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Министра финансов Республики Казахстан от 11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648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осуществления государственных закупок" (зарегестрировано в Реестре государственной регистрации нормативных провавых актов за номером 12590) акимат города Кызылорды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коммунальное государственное учреждение "Кызылординский городской отдел государственных закупок" акимата города Кызылорда единым организатором для заказчиков.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"Кызылординский городской отдел государственных закупок" акимата города Кызылорда в установленном законодательством порядке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Кызылорды.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