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99c0" w14:textId="5b89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распределения оставшейся в распоряжении городских коммунальных государственных предприятий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7 февраля 2019 года № 12609. Зарегистрировано Департаментом юстиции Кызылординской области 7 февраля 2019 года № 6675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распределения оставшейся в распоряжении городских коммунальных государственных предприятий части чистого дохода,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"Кызылординский городской отдел финансов" акимата города Кызылорды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Кызылорды от "7" февраля 2019 года №12609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оставшейся в распоряжении городских коммунальных государственных предприятий части чистого дохода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8"/>
        <w:gridCol w:w="370"/>
        <w:gridCol w:w="4792"/>
      </w:tblGrid>
      <w:tr>
        <w:trPr>
          <w:trHeight w:val="30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-50%</w:t>
            </w:r>
          </w:p>
        </w:tc>
      </w:tr>
      <w:tr>
        <w:trPr>
          <w:trHeight w:val="30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-15%</w:t>
            </w:r>
          </w:p>
        </w:tc>
      </w:tr>
      <w:tr>
        <w:trPr>
          <w:trHeight w:val="30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-20%</w:t>
            </w:r>
          </w:p>
        </w:tc>
      </w:tr>
      <w:tr>
        <w:trPr>
          <w:trHeight w:val="30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-10%</w:t>
            </w:r>
          </w:p>
        </w:tc>
      </w:tr>
      <w:tr>
        <w:trPr>
          <w:trHeight w:val="30" w:hRule="atLeast"/>
        </w:trPr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виды расходов по специфике деятельности предприятий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