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8155" w14:textId="6328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"Индивидуальный предприниматель Бимағанбет" (Пшанов Калижан Тулешович) расположенного в сельском округе Косшынырау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Косшынырау города Кызылорда Кызылординской области от 9 октября 2019 года № 81. Зарегистрировано Департаментом юстиции Кызылординской области 10 октября 2019 года № 6930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"Кызылординская городская территориальная инспекция комитета ветеринарного контроля и надзора министерства сельского хозяйства Республики Казахстан" от 8 октября 2019 года №06-544 аким сельского округа Косшынырау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ликвидацией очага бруцеллеза среди крупного рогатого скота на территории "Индивидуальный предприниматель Бимағанбет" (Пшанов Калижан Тулешович) расположенного в сельском округе Косшынырау.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сельского округа Косшынырау от 2 июля 2019 года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мероприятий" (зарегистрировано в Реестре государственной регистрации нормативных правовых актов под №6839, опубликовано 10 июля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