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c1a83" w14:textId="3bc1a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Аральского района от 18 января 2016 года № 7-қ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3 декабря 2019 года № 168-қ. Зарегистрировано Департаментом юстиции Кызылординской области 4 декабря 2019 года № 7005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Аральского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Аральского района от 18 января 2016 года </w:t>
      </w:r>
      <w:r>
        <w:rPr>
          <w:rFonts w:ascii="Times New Roman"/>
          <w:b w:val="false"/>
          <w:i w:val="false"/>
          <w:color w:val="000000"/>
          <w:sz w:val="28"/>
        </w:rPr>
        <w:t>№ 7-қ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 (зарегистрировано в Реестре государственной регистрации нормативных правовых актов за № 5363, опубликовано 19 марта 2016 года в газете "Толқын" и 8 апреля 2016 года в информационно-правовой системе нормативных правовых актов Республики Казахстан "Әділет").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УРАЗБАЕВ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