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609f" w14:textId="5a66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по Казалинскому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17 января 2019 года № 6. Зарегистрировано Департаментом юстиции Кызылординской области 18 января 2019 года № 6659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 акимат Казалинского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по Казалинскому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Казалинского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учреждением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автомобильных дорог 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 акимата Казалинского района от "17" января 2019 года № 6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по Казалинскому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1617"/>
        <w:gridCol w:w="2613"/>
        <w:gridCol w:w="1115"/>
        <w:gridCol w:w="308"/>
        <w:gridCol w:w="449"/>
        <w:gridCol w:w="589"/>
        <w:gridCol w:w="1115"/>
        <w:gridCol w:w="472"/>
        <w:gridCol w:w="1115"/>
        <w:gridCol w:w="589"/>
        <w:gridCol w:w="309"/>
        <w:gridCol w:w="801"/>
        <w:gridCol w:w="309"/>
        <w:gridCol w:w="310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 бильных дорог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автомобильных дорог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категориям, километр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покрытиям,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Асфальто-бетонное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</w:t>
            </w:r>
          </w:p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щебеночное</w:t>
            </w:r>
          </w:p>
          <w:bookmarkEnd w:id="5"/>
        </w:tc>
        <w:tc>
          <w:tcPr>
            <w:tcW w:w="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Гравийный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Щебень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Самара-Шымкент-Аксуат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би-Басыкара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би-Казалинск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Казалинск-Кожабахы-Бозкол-Каукей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Казалинск-Кольарык-Бекарыстан би-Жанакурылыс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Г.Муратбаев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Жалантос батыр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К.Примов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Абай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Жанкент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Жанкожа батыр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Кожабахы-Бекарыстан би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Бекарыстан би-Майдаколь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Кожабахы-Бекарыстан би-Майдаколь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кольцевая дорога Казалинск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Самара-Шымкент-поселок Айтеке би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Кожабахы-Аранды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Бозкол-Тасарык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Басыкара-Алпар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Самара-Шымкент-Байкожа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би-Казалинск- Коммунальное государственное казенное предприятие "Детский оздоровительный центр "Шагала" отдела образования Казалинского района"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Кольцевая дорога поселок Айтеке би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Басыкара-Абай-Жанкент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би-Басыкара-Водокачка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поселок Айтеке би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промзоне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2401"/>
        <w:gridCol w:w="3878"/>
        <w:gridCol w:w="874"/>
        <w:gridCol w:w="1188"/>
        <w:gridCol w:w="874"/>
        <w:gridCol w:w="1188"/>
        <w:gridCol w:w="564"/>
        <w:gridCol w:w="459"/>
      </w:tblGrid>
      <w:tr>
        <w:trPr>
          <w:trHeight w:val="30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Зеленые насаждения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Пагонный метр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Пагонный метр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километр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 защита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Самара-Шымкент-Аксуат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би-Басыкара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KNB-3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би-Казалинск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KNB-4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Казалинск-Кожабахы-Бозкол-Каукей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KNB-5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Казалинск-Кольарык-Бекарыстан би-Жанакурылыс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KNB-6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Г.Муратбаев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KNB-7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Жалантос батыр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KNB-8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К.Примов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KNB-9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Абай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KNB-10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Жанкент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KNB-11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Жанкожа батыр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Кожабахы-Бекарыстан би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KNB-13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Бекарыстан би-Майдаколь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KNB-14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Кожабахы-Бекарыстан би-Майдаколь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KNB-15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кольцевая дорога Казалинск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KNB-16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Самара-Шымкент-поселок Айтеке би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KNB-17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Кожабахы-Аранды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KNB-18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Бозкол-Тасарык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KNB-19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Басыкара-Алпар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KNB-20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Самара-Шымкент-Байкожа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KNB-21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би-Казалинск- Коммунальное государственное казенное предприятие "Детский оздоровительный центр "Шагала" отдела образования Казалинского района"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Кольцевая дорога поселок Айтеке би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KNB-23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Басыкара-Абай-Жанкент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KNB-24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би-Басыкара-Водокачка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KNB-25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поселок Айтеке би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KNB-26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промзоне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