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cddb6" w14:textId="42cdd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 апреля 2019 года № 286. Зарегистрировано Департаментом юстиции Кызылординской области 8 апреля 2019 года № 6762.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Казалинского района, подъемное пособие и социальную поддержку для приобретения или строительства жилья на 2019 год: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подьемное пособие в сумме, равной семидесятикратному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жилья-бюджетный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Казалинского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Кожалепесов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