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58a1" w14:textId="8945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Карашенгель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361. Зарегистрировано Департаментом юстиции Кызылординской области 5 января 2020 года № 7187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Карашенгель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147250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145673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5138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9936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1760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 361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Карашенгель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6"/>
        <w:gridCol w:w="1946"/>
        <w:gridCol w:w="4005"/>
        <w:gridCol w:w="3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Казалинского районного маслихата от 26 декабря 2019 года № 361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Карашенгель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6"/>
        <w:gridCol w:w="1946"/>
        <w:gridCol w:w="4005"/>
        <w:gridCol w:w="3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Казалинского районного маслихата от 26 декабря 2019 года № 361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Карашенгель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6"/>
        <w:gridCol w:w="1946"/>
        <w:gridCol w:w="4005"/>
        <w:gridCol w:w="3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