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17d1" w14:textId="1f81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19 ноября 2019 года № 22. Зарегистрировано Департаментом юстиции Кызылординской области 19 ноября 2019 года № 6974.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Кармакшинского районного акимата Кызылординской области от 08.06.2022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акимат Кармакшинского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Кармакшинского районного акимата Кызылординской области от 08.06.2022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Кармакшинского района от 28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474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размера платы за пользование жилищем из государственного жилищного фонда" (зарегистрировано в Реестре государственной регистрации нормативных правовых актов за № 5848, опубликовано в эталонном контрольном банке нормативных правовых актов Республики Казахстан от 8 июня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Кармакшинского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2019 года № 22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Кармакшинского районного акимата Кызылординской области от 08.06.2022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платы за один квадратный метр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Сандибека Айекенова, дома № 112, № 114, № 116, № 120, № 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Молтек, дома № 111, № 119, № 121, № 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Жосалы, улица Хамзы Жомартова, дом №7, квартира № 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Жосалы, улица Хамзы Жомартова, дом №7, квартира № 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Наурыз , дома № 21, № 33, № 19А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 улица Мухтара Ауезова, дом № 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Жосалы, улица Тунгышбая Сегизова, дом № 18, квартира № 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Сегизова, дом № 37, квартира № 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Сегизова, дом № 19, квартира № 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Ерназара Сексенбаева дом № 21, квартира № 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Сегизова, дом № 19, квартира № 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Сегизова, дом № 21, квартира № 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Жосалы, улица Тунгышбая Сегизова, дом № 1, квартира № 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Сегизова, дом № 22, кваритра № 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Сегизова, дом № 26, квартира № 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Абая Кунанбаева, дом № 102, квартира № 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Абая Кунанбаева, дом № 96, квартира № 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Ерназара Сексенбаева, дом № 21, квартира № 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Коркыт-ата, дом № 65, квартира № 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Алкуата Кайнарбаева, дом № 17, квартира № 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Алкуата Кайнарбаева, дом № 44А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Жосалы, улица Ораз ахун, дом №72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Сегизова, дом № 58/11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С.Ыскакова, дом № 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Текей батыр, дом № 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Текей батыр, дом № 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Текей батыр, дом № 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Жосалы, улица Текей батыр, дом № 104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Текей батыр, дом № 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Текей батыр, дом № 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Сандибека Айекенова, дом № 7/101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Сандибека Айекенова, дом № 7/103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Сандибека Айекенова, дом № 7/105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Сандибека Айекенова, дом № 7/107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