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2373" w14:textId="d902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Кармакшинского района от 15 апреля 2019 года №933 "Об утверждении государственного образовательного заказа на дошкольное воспитание и обучение, размер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12 декабря 2019 года № 34. Зарегистрировано Департаментом юстиции Кызылординской области 13 декабря 2019 года № 7026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Кармакшинского района от 15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 933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родительской платы на 2019 год" (зарегистрировано в Реестре государственной регистрации нормативных правовых актов за номером 6772, опубликовано 8 мая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Коммуналному государственному учреждению "Кармакшинский районный отдел образования" в установленном законом порядке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Кармакшинского района Суйеубаева Ж.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Кармакшинского района от 12 декабря 2019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"15" апреля 2019 года №933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110"/>
        <w:gridCol w:w="4596"/>
        <w:gridCol w:w="879"/>
        <w:gridCol w:w="1418"/>
        <w:gridCol w:w="3652"/>
      </w:tblGrid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 "Жұлдыз" коммунального государственного учреждения "Аппарата акима поселка Жосалы"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№3 "Ертөстік" государственного коммунального учреждения "Аппарата акима поселка Жосалы"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Торетам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 "Күн нұры" государственного учреждения "Аппарата акима поселка Торетам"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№5 "Айгөлек" коммунального государственного учреждения "Аппарата акима поселка Жосалы"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№6 "Айсұлу" коммунального государственного учреждения "Аппарата акима поселка Жосалы"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Акжар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№7 "Шаттык" государственного учреждения "Аппарата акима сельского округа Акжар"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Дауылкол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№8 "Қызғалдақ" государственного учреждения "Аппарата акима сельского округа Дауылколь"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ІІІ Интернационал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№9 "Достық" государственного учреждения "Аппарата акима сельского округа ІІІ Интернационал"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Кармакшинский район, сельский округ Алдашбай Ахун 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№10" государственного учреждения "Аппарата акима сельского округа Алдашбай Ахун"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Жанажол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№11" государственного учреждения "Аппарат акима сельского округа Жанажол"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Иркол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№12 "Самал" аппарата акима сельского округа Иркол"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Кармакшы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№13 "Балбөбек" государственного учреждения "Аппарата акима аульного округа Кармакшы"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Куандария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№14 "Шолпан" государственного учреждения "Аппарата акима аульного округа Куандария"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Торебай би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№15 "Ақкөгершін" коммунального государственного учреждения "Аппарата акима сельского округа Жосалы"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Актобе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№16 "Перизат" государственного учреждения "Аппарата акима аульного округа Актобе"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Т.Комекбаев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№18 "Қуаныш" государственного учреждения "Аппарат акима аульного округа Т.Комекбаев"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"Ясли-сад" №19 "Балдаурен" государственного учреждения "Аппарата акима аульного округа Акай"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№20 Толғанай" государственного учреждения "Аппарата акима кент Жосалы"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№21 "Тоғжан" коммунального государственного учреждения "Аппарата акима поселка Жосалы"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Торетам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№22 "Гаухартас" государственного учреждения "Аппарата акима поселка Торетам"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23 "Балдырған" коммунального государственного учреждения "Аппарат акима аульного округа Акай"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город Байконыр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казенное предприятие "Детский сад №24" Кармакшинского районного отдела образования"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Кармакшы, село Кызылтам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"Основная школа №79 Кармакшинского районного отдела образования"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Т.Комекбаев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"Средняя школа №185 Кармакшинского районного отдела образования"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"Сардарбек"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 Сәтті бала"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"Райяна - KZ"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"Айым-Ерке"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ІІІ Интернационал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"Бади-Нур KZ"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"Кенженұр KZ"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Торетам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"Ай-Диас"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село Акай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детский сад "Бота"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город Байконыр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"Бал-Балапан"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15 000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Дауылкол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"Салима Ана"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город Байконыр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"ION AQUA ШИПАЖАЙЫ" в городе Байконыр детский сад "Ғарышкер"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15 000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"ВаI-Aіуm"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"ХАНШАЙЫМ-2" жеке балабақшасы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