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7aa1" w14:textId="6ea7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декабря 2019 года № 50-1. Зарегистрировано Департаментом юстиции Кызылординской области 27 декабря 2019 года № 7055.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12 089 656,7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1 254 425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7 821,7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10 800 266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12 806 991,2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141 062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-1 534 150,3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1 534 150,3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1 667 950,5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147 441 тысяч тенге;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постановлением акимата Жалагашского района от 10 февраля 2020 года №26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№50-1 “О районном бюджете на 2020-2022 годы”””: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неиспользованным (недоиспользованным) суммам целевых трансфертов, выделенных в бюджет района на 2019 год, из республиканского бюджета 3 960,3 тысяч тенге и из областного бюджета 1 331,4 тысяч тенге возвращены в областной бюджет.”;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Жалагашского районного маслихата Кызылординской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Учесть, что постановлением акимата Жалагашского района от 26 февраля 2020 года №55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№50-1 “О районном бюджете на 2020-2022 годы”””: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по неиспользованным (недоиспользованным) суммам целевых трансфертов, выделенных в бюджет района на 2019 год из республиканского бюджета 1 269,8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средства Национального фонда Республики Казахстан выделенных в бюджет района на 2019 год 1 269,8 тысяч тенге возвращены в областной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Жалагашского районного маслихата Кызылординской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распределение сумм целевых текущих трансфертов выделяемых из районного бюджета бюджетам поселка Жалагаш и сельских округов согласно приложению 11 к настоящему решению.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Жалагашского районного маслихата Кызылординской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Учесть, что постановлением акимата Жалагашского района от 9 апреля 2020 года №13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2020-2022 годы”””: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229 909,0 тысяч тенге на капитальный ремонт зданий средней школы №117 имени А.Оналбаева, 219 093,0 тысяч тенге на капитальный ремонт школы №188, 586 040,8 тысяч тенге на средний ремонт улиц в поселке Жалагаш для финансирования мер в рамках Дорожной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целевые текущие трансферты 293 913,0 тысяч тенге выделенные из республиканского бюджета на реализацию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целевые текущие трансферты 10 000,0 тысяч тенге выделенные из областного бюджета на реализацию приоритетных проектов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1-4 в соответствии с решением Жалагашского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Учесть, что постановлением акимата Кызылординской области от 24 апреля 2020 года №25 “О внесении изменений и дополнений в постановление акимата Кызылординской области от 23 декабря 2019 года №129 "О реализации решения Кызылординского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областном бюджете на 2020-2022 годы”””: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56 064,0 тысяч тенге на компенсацию потерь в связи со снижением налоговой нагрузки для субьектов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Возвращены 180 636,0 тысяч тенге в связи с введением режима чрезвычайного положения из районного бюджета в областной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в рамках Дорожной карты занятости на 2020 - 2021 годы 142 509,0 тысяч тенге на выплату государственной адресной социальной помощи, 316 191,0 тысяч тенге на общественные работы, 33 514,0 тысяч тенге на текущий ремонт зданий “Спортивный клуб Наркескен” в поселке Жалагаш, 7 128,9 тысяч тенге на текущий ремонт спорт площадки в селе М.Шаменов, 5 000,0 тысяч тенге на текущий ремонт здания Дома культуры имени К. Казантаева, 51 791,3 тысяч тенге на текущий ремонт спорт зала зданий “Центр развития культуры и искусства”, 13 685,6 тысяч тенге на текущий ремонт здания сельского Дома культуры в селе Тан, 50 110,0 тысяч тенге на благоустройство центральной площади поселка Жалагаш, 6 462,0 тысяч тенге на освещение улиц населенного пункта Аксу, 18 218,3 тысяч тенге на освещение автомобильных дорог районного значения на въезде к населенному пункту Аксу, 105 999,0 тысяч тенге на средний ремонт автомобильной дороги районного значения “Самара-Шымкент-Тан” (0-3,3 км), 91 788,6 тысяч тенге на средний ремонт автомобильной дороги районного значения “Самара-Шымкент-Жосалы-Жалагаш-Каракеткен” (0-2,575 км);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целевые текущие трансферты из областного бюджета на обеспечение дошкольных организаций образования и общеобразовательных школ интерактивно-интеллектуальными учебно-методическими комплексами “Абайтану әліппесі” и “Даналық әліппесі” 1 950,0 тысяч тенге и целевые трансферты на развитие 59 439,1 тысяч тенге на строительство административного здания в поселке Жалагаш;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за счет внутренних займов в рамках Дорожной карты занятости 249 666,0 тысяч тенге на реконструкцию здания поликлиники под детский сад по улице Алмагамбетова в поселке Жалагаш, 91 000,0 тысяч тенге на строительство одноквартирных 3-х комнатных 30-ти арендных жилых домов на участке Даумбай в поселке Жалагаш.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1-5 в соответствии с решением Жалагашского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Учесть, что постановлением акимата Жалагашского района от 26 мая 2020 года №57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№ 50-1 “О районном бюджете на 2020-2022 годы”””: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республиканского бюджета на возмещение платежей населения по оплате коммунальных услуг в режиме чрезвычайного положения в Республике Казахстан выделено 101 940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1-6 в соответствии с решением Жалагашского районного маслихата Кызылординской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Учесть, что постановлением акимата Жалагашского района от 2 сентября 2020 года №124 “О внесении изменений и дополнений в постановление акимата Жалагашского района от 5 января 2020 года № 1 “О реализации решения Жалагашского районного маслихата от 23 декабря 2019 года № 50-1 “О районном бюджете на 2020-2022 годы”: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текущие целевые трансферты 66 446,0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выделенные из республиканского бюджета 255 534,3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областного бюджета текущие целевые трансферты 12 455,0 тысяч тенге, целевые трансферты на развитие 25 932,5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выделенные из областного бюджета 34 673,0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1-7 в соответствии с решением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в район в составе доходов бюджета района на 2020 год установлены в следующих объемах: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“Индивидуальный подоходный налог с доходов, облагаемых у источника выплаты” и “Индивидуальный подоходный налог с доходов иностранных граждан, не облагаемых у источника выплаты” -50 процентов;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“Социальный налог” - 50 процентов.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2020 год объемы субвенций, передаваемых из районного бюджета в бюджеты поселка и сельских округов в сумме 1 532 185 тысяч тенге, в том числе: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Жалагаш 485 766 тысяч тенге;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 54 572 тысяч тенге;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Аккум 122 450 тысяч тенге;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Аккыр 50 460 тысяч тенге;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Аламесек 64 636 тысяч тенге;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Бухарбай батыр 131 277 тысяч тенге;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 52 060 тысяч тенге;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Жанадария 43 411 тысяч тенге;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Жанаталап 42 365 тысяч тенге;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Каракеткен 69 244 тысяч тенге;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Мадениет 107 562 тысяч тенге;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Макпалкол 108 830 тысяч тенге;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Мырзабай ахун 41 181 тысяч тенге;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М.Шаменов 109 508 тысяч тенге;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Тан 48 863 тысяч тенге;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текущие трансферты, предусмотренные из областного бюджета в районный бюджет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текущие трансферты предусмотренные из республиканского бюджета в районный бюджет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 на развитие предусмотренные из областного бюджета в районный бюджет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целевые трансферты на развитие предусмотренные из республиканского бюджета в районный бюджет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инвестиционных проектов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сумм целевых текущих трансфертов выделяемых из областного бюджета бюджетам поселка Жалагаш и сельских округов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сумме 25 606 тысяч тенге.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 и подлежит официальному опубликованию.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4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12 089 656,7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10709607,1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12 806 991,2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7 552 449,7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-1 534 150,3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1 667 950,5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23 декабря 2019 года № 50-1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23 декабря 2019 года № 50-1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4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2020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области кабинетами новой модификации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ІТ-классов инновационных школ области 3D оборудованиями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дополнительными дефектологами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многодетных и малообеспеченных семей на основании социальной дорожной карты на 2019-2021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класс-комплектов на 2019-2020 учебный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карта для создания инклюзивной среды для детей с ограниченными возможностями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дошкольных организаций образования и общеобразовательных школ интерактивно-интеллектуальными учебно-методическими комплексами "Абайтану әліппесі" и "Даналық әліппесі"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2 415 546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2019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Жанаконыс, сельского округа Таң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Далдабай, сельского округа Каракеткен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моста через Южный коллектор трассы" Самара-Шымкент-Мадениет-Макпалкол-Жанаталап-Аккыр"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населенных пунктах Аламесек, Мадениет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23 декабря 2019 года № 50-1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в районный бюджет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(Сумма, 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"Реконструкция систем водоснабжения в населенном пункте Жанаконыс, аульного округа Таң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"Реконструкция систем водоснабжения в населенном пункте Далдабай, аульного округа Каракеткен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Жалагашского районного маслихата Кызылординской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1 424 090,8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Жалагашского районного маслихата от 23 декабря 2019 года № 50-1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областного бюджета бюджетам поселка Жалагаш и сельских округов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Благоустройста центрального площада аула Тан, аульного округа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23 декабря 2019 года № 50-1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Жалагашского районного маслихата Кызылординской области от 13.08.2020 </w:t>
      </w:r>
      <w:r>
        <w:rPr>
          <w:rFonts w:ascii="Times New Roman"/>
          <w:b w:val="false"/>
          <w:i w:val="false"/>
          <w:color w:val="ff0000"/>
          <w:sz w:val="28"/>
        </w:rPr>
        <w:t>№ 60-1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6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финансируемых проектов в районном бюджете на 2020 год в рамках "Дорожной карты занятости"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Жалагашского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ff0000"/>
          <w:sz w:val="28"/>
        </w:rPr>
        <w:t>№ 56-1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1 284 708,8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586 040,8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поликлиники под детский сад по ул. Алмагамбетова № 15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