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8727" w14:textId="03b8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Жанакорганского района от 30 ноября 2018 года №680 "Об утверждении коэффициента зонирования, учитывающего месторасположение объекта налогообложения по Жанакорганскому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12 июня 2019 года № 809. Зарегистрировано Департаментом юстиции Кызылординской области 13 июня 2019 года № 6820. Утратило силу постановлением Жанакорганского районного акимата Кызылординской области от 10 июля 2020 года № 204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Жанакорганского районного акимата Кызылординской области от 10.07.2020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Жанакорганского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Жанакорганского района от 30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680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коэффициента зонирования, учитывающего месторасположение объекта налогообложения по Жанакорганскому району" (зарегистрировано в Реестре государственной регистрации нормативных правовых актов за № 6576, опубликовано 8 января 2019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наименование третьего столбца "Наименование населенного пункта" заменить на "Месторасположение объекта налогообложения"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Жанакорганского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"Управление гоcударственных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Жанакорганскому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Кызылординской области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