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2ced" w14:textId="6402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8 февраля 2019 года № 18. Зарегистрировано Департаментом юстиции Кызылординской области 11 февраля 2019 года № 6680. Утратило силу постановлением Сырдарьинского районного акимата Кызылординской области от 22 декабря 2020 года № 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за номером 12590) акимат Сырдарьинского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коммунальное государственное учреждение "Отдел государственных закупок Сырдарьинского района" единым организатором государственных закупок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государственных закупок Сырдарьинского района"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курирующего заместителя акима Сырдарьинского района Ахетову Е.Д.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