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19c2" w14:textId="f321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Сырдарьинского района от 29 апреля 2019 года за №97 "Об утверждении государственного образовательного заказа на дошкольное воспитание и обучение, размера родительской платы на 2019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5 декабря 2019 года № 267. Зарегистрировано Департаментом юстиции Кызылординской области 5 декабря 2019 года № 7008.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Сырдарьинского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постановление акимата Сырдарьинского района от 29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родительской платы на 2019 год" (зарегистрировано в Реестре государственной регистрации нормативных правовых актов за номером 6785, опубликовано в Эталонном контрольном банке нормативных правовых актов Республики Казахстан 18 мая 2019 года):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строки таблицы 6, 21 изложить в следующей редакции: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ясли сад "Булдиршин" аппарата акима сельского округа Акжарма"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Теренозек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"Частный детский сад "АЯЛА"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Сырдарьинского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