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7391a" w14:textId="5a739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кандидатам на договорной основе помещений для встреч с избирателями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Шиелийского района Кызылординской области от 3 мая 2019 года № 399. Зарегистрировано Департаментом юстиции Кызылординской области 4 мая 2019 года № 6786. Утратило силу постановления акимата Шиелийского района Кызылординской области от 27 октября 2021 года № 77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Шиелийского района Кызылординской области от 27.10.2021 </w:t>
      </w:r>
      <w:r>
        <w:rPr>
          <w:rFonts w:ascii="Times New Roman"/>
          <w:b w:val="false"/>
          <w:i w:val="false"/>
          <w:color w:val="ff0000"/>
          <w:sz w:val="28"/>
        </w:rPr>
        <w:t>№ 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акимат Шиелийского района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Предоставить кандидатам на договорной основе помещения для встреч с избирателями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Шиелийского района.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Шиелийского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Оразбекулы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СОГЛАСОВАНО: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комиссией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Шиелийского района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"30" апреля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Шиелийского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399 от "3" мая 2019 года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 предоставляемые кандидатам на договорной основе для встреч с избирателями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населеннных пунктов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проведения встреч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Шиели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"Шиелийский районный культурно-творческий центр имени Будабая Кабылулы" Шиелийского районного отдела культуры и развития языков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"Дом культуры Арман" аппарата акима поселка Шиели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Акмая село Акмая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сельский клуб "Акмая" аппарата акима сельского округа Акмая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Актоган село Досбол датка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сельский клуб "Досбол" аппарата акима сельского округа Актоган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Алмалы село Алмалы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сельский клуб "Алмалы" аппарата акима сельского округа Алмалы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Байгакум село Байгакум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сельский клуб "Байгакум" аппарата акима сельского округа Байгакум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Гигант село Бидайкол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сельский дом культуры "Бидайколь" аппарата акима сельского округа Гигант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Енбекши село Енбекши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сельский дом культуры "Енбекши" аппарата акима сельского округа Енбекши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Жуантобе село Алгабас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сельский дом культуры "Алгабас" аппарата акима сельского округа Жуантобе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Жолек село Жолек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Коммуналное государственное казенное предприятие сельский дом культуры "Жолек" аппарата акима сельского округа Жолек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Ирколь село Ы. Жакаев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сельский дом культуры "Ы.Жахаева" аппарата акима сельского округа Ирколь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Кердели село Н.Бекежанова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сельский дом культуры "Н.Бекежанов" аппарата акима сельского округа Кердели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Каргалы село Буланбайбауы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Шиелийского районного отдела образования "Средняя школа №241 имени К.Абдыкадырова"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Сулутобе село Сулутобе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сельский дом культуры "Сулутобе" аппарата акима Сулутобинского сельского округа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Тартогай село Тартогай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Шиелийского районного отдела образования "Школа -лицей №153 имени Ш.Есенова"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Талаптан село Бала би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сельский дом культуры "Бала би" аппарата акима сельского округа Талаптан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Теликоль село А.Тажибаева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сельский клуб "А.Тажибаева" аппарата акима сельского округа Теликоль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Тонкерис село Ш.Кодаманова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сельский клуб "Ш.Кодаманов" аппарата акима сельского округа Тонкерис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Ортакшыл село Ортакшыл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Шиелийского районного отдела образования "Казахская средняя школа №150"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Когалы село Турсынбай датка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сельский клуб "Ботабай" аппарата акима сельского округа Когалы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Майлытогай село Майлытогай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Шиелийского районного отдела образования "Средняя школа №141 К. Сабирова"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Бестам село Бестам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Шиелийского районного отдела образования "Казахская средняя школа № 205"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Жиделиарык село Жиделиарык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сельский клуб "Жиделиарык" аппарата акима сельского округа Жиделиарык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Жанатурмыс село Байсын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сельский дом культуры "Байсын" аппарата акима сельского округа Жанатурмыс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