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198b" w14:textId="28f1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№34/22 "О бюджете сельского округа Тартогай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ноября 2019 года № 45/8. Зарегистрировано Департаментом юстиции Кызылординской области 8 ноября 2019 года № 6965.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Тартогай на 2019-2021 годы" (зарегистрировано в Реестре государственной регистрации нормативных правовых актов за номером 6621, опубликовано электронном виде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Тартогай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- 108 670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- 2 048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- 106 622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-109 082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- 412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"06" ноября 2019 года №45/8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 34/22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