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425c" w14:textId="e9442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10 января 2019 года № 2. Зарегистрировано Департаментом юстиции Мангистауской области 30 января 2019 года № 3814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Мангистауской области" (Дузмагамбетов Е.Д.)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Мангистауской области Сакеева Р.К.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2019 года № 2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Мангистауской области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Мангистауской области от 2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участков недр, содержащих общераспространенные полезные ископаемые, подлежащих выставлению на конкурс" (зарегистрировано в Реестре государственной регистрации нормативных правовых актов за № 2386, опубликовано от 10 апреля 2014 года в газете "Огни Мангистау");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Мангистауской области от 19 августа 2015 года </w:t>
      </w:r>
      <w:r>
        <w:rPr>
          <w:rFonts w:ascii="Times New Roman"/>
          <w:b w:val="false"/>
          <w:i w:val="false"/>
          <w:color w:val="000000"/>
          <w:sz w:val="28"/>
        </w:rPr>
        <w:t>№ 254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акимата Мангистауской области от 2 апреля 2014 года № 65 "Об утверждении перечня участков недр, содержащих общераспространенные полезные ископаемые, подлежащих выставлению на конкурс" (зарегистрировано в Реестре государственной регистрации нормативных правовых актов за № 2822, опубликовано 10 сентября 2015 года в информационно-правовой системе "Әділет");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Мангистауской области от 8 июля 2016 года </w:t>
      </w:r>
      <w:r>
        <w:rPr>
          <w:rFonts w:ascii="Times New Roman"/>
          <w:b w:val="false"/>
          <w:i w:val="false"/>
          <w:color w:val="000000"/>
          <w:sz w:val="28"/>
        </w:rPr>
        <w:t>№ 214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Мангистауской области от 2 апреля 2014 года № 65 "Об утверждении перечня участков недр, содержащих общераспространенные полезные ископаемые, подлежащих выставлению на конкурс" (зарегистрировано в Реестре государственной регистрации нормативных правовых актов за № 3131, опубликовано 22 августа 2016 года в информационно-правовой системе "Әділет").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