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20532" w14:textId="18205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Мангистауской области от 31 июля 2015 года № 230 "Об утверждении регламентов государственных услуг в сфере архитектуры, градостроительства и строительства"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28 февраля 2019 года № 30. Зарегистрировано Департаментом юстиции Мангистауской области 1 марта 2019 года № 3828. Утратило силу постановлением акимата Мангистауской области от 20 февраля 2020 года № 22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20.02.2020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декабря 2018 года № 953 "О внесении изменений в некоторые приказы Министерства национальной экономики Республики Казахстан" (зарегистрирован в Реестре государственной регистрации нормативных правовых актов Республики Казахстан за № 18138) акимат Мангистауской области ПОСТАНОВЛЯЕТ: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постановление акимата Мангистауской области от 31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архитектуры, градостроительства и строительства" (зарегистрировано в Реестре государственной регистрации нормативных правовых актов Республики Казахстан за № 2803, опубликовано в информационно-правовой системе "Әділет" 25 августа 2015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государственного архитектурно-строительного контроля Мангистауской области" (Т.Т. Асауов)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информации, размещение на интернет–ресурсе акимата Мангистауской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данного постановления возложить на заместителя акима Мангистауской области Килыбай Н.И.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