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444d" w14:textId="c354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Мангистауской области от 1 апреля 2016 года № 85 "Об утверждении регламента государственной услуги "Аккредитация организаций по управлению проектами в области архитектуры, градостроительства и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7 марта 2019 года № 43. Зарегистрировано Департаментом юстиции Мангистауской области 12 марта 2019 года № 3835. Утратило силу постановлением акимата Мангистауской области от 20 февраля 2020 года № 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20.02.2020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и приказом Министра по инвестициям и развитию Республики Казахстан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953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актов за № 18138)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"Аккредитация организаций по управлению проектами в области архитектуры, градостроительства и строительства" (зарегистрировано в Реестре государственной регистрации нормативных правовых актов Республики Казахстан за № 3012, опубликовано 20 апреля 2016 в информационно-правовой системе "Әділет") следующие изменения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организаций по управлению проектами в области архитектуры, градостроительства и строительства":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 корпорация).";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 выдача результата оказания государственной услуги услугополучателю – 15 (пятнадцать) минут.";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 канцелярия услугодателя выдает услугополучателю результат оказания государственной услуги – 15 (пятнадцать) минут.";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4 следующего содержания: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 4. 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в Государственную корпорацию "Правительство для граждан" и (или) иными услугодателям, длительность обработки запроса услугополучателя: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1 - работник Государственной корпорации принимает документы в соответствии с пунктом 9 стандарта и регистрирует заявление услугополучателя, выдает расписку о приеме соответствующих документов с указанием номера и даты приема запроса, вида запрашиваемой государственной услуги;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1 - в случае предоставления услугополучателем неполного пакета документов согласно перечню, предусмотренному настоящим пунктом стандарта, работник Государственной корпорации выдает расписку об отказе в приеме заявления по форме, согласно приложению 5 к стандарту;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 2 - действия услугодателя, предусмотренные пунктом 5 настоящего Регламента;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3 - работник Государственной корпорации осуществляет выдачу готовых документов на основании расписки, при предьявлении удостоверения личности (либо его представителя по документу, подтверждающему полномочия).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20 (двадцать) минут.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 – 15 (пятнадцать) минут.";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  государственного архитектурно-строительного контроля Мангистауской области" (Асауов Т.Т.)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интернет–ресурсе акимата Мангистауской области.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Килыбай Н.И.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2019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 "Аккредитация организаций по управлению проектами  в области архитектуры, градостроительства и строительства"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"Аккредитация организаций по управлению проектами в области архитектуры, градостроительства и строительства"</w:t>
      </w:r>
    </w:p>
    <w:bookmarkEnd w:id="2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3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