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19f2" w14:textId="e221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Мангистауского областного маслихата от 29 сентября 2017 года № 13/158 "Об утверждении Правил регулирования миграционных процессов в Мангистауской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26 апреля 2019 года № 26/316. Зарегистрировано Департаментом юстиции Мангистауской области 4 мая 2019 года № 3881. Утратило силу решением Мангистауского областного маслихата от 8 декабря 2023 года № 7/86.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Мангистауского областного маслихата от 08.12.2023 </w:t>
      </w:r>
      <w:r>
        <w:rPr>
          <w:rFonts w:ascii="Times New Roman"/>
          <w:b w:val="false"/>
          <w:i w:val="false"/>
          <w:color w:val="ff0000"/>
          <w:sz w:val="28"/>
        </w:rPr>
        <w:t>№ 7/86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постановлением Правительства Республики Казахстан от 25 мая 2017 года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регулирования миграционных процессов в областях, городах республиканского значения, столице", областной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областного маслихата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регулирования миграционных процессов в Мангистауской области" (зарегистрировано в Реестре государственной регистрации нормативных правовых актов за № 3439, опубликовано 26 октября 2017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Мангистауской области: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региональная квота приема переселенцев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Мангистауского областного маслихата" (временно исполняющий обязанности руководителя аппарата Ерболов А.Е.) обеспечить государственную регистрацию настоящего решения в органах юстиции,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Осуществляющий полномочия председателя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Мангистауского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