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477c" w14:textId="fd44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Мангистауского областного маслихата от 10 декабря 2015 года № 29/435 "О Правилах общего водопользования в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26 апреля 2019 года № 26/317. Зарегистрировано Департаментом юстиции Мангистауской области 14 мая 2019 года № 3888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№29/435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общего водопользования в Мангистауской области" (зарегистрировано в Реестре государственной регистрации нормативных правовых актов за № 2955, опубликовано 26 января 2016 года в информационно-правовой системе "Әділет") следующие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в Мангистауской области: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11-1, 18 и 19 следующего содержания: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"11-1. Пользование и катание на маломерных судах и других плавучих средствах на водных объектах, расположенных на территории Мангистауской области осуществляется в соответствии с Приказом исполняющего обязанности Министра по инвестициям и развитию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пользования маломерными судами и базами (сооружениями) для их стоянок" (зарегистрирован в Реестре государственной регистрации нормативных правовых актов за № 11197).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безопасности населения и прохода маломерных судов водопользователь, осуществляющий обособленное или совместное водопользование, организует работу: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 зоны купания людей для прохода маломерных судов оборудует коридор, огражденный буями или вехами яркого цвета, шириной не менее 10 метров и длиной не менее 100 метров, с предупреждающими и ограничивающими знаками: "Купание в зоне коридора категорически запрещено!";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ограждению зоны купания населения буями или вехами яркого цвета, с предупреждающими и ограничивающими знаками: "Купание за пределами буйков категорически запрещено!", "Катание на маломерных судах в зоне купания населения запрещено!".";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За нарушение настоящих Правил физические и юридические лица несут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 (далее – Кодекс).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Правовые отношения, не урегулированные настоящими Правилами, регламентируются действующими нормами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Республики Казахстан.".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(временно исполняющий обязанности руководителя аппарата Ерболов А.Е.)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