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6630a" w14:textId="3a663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пользование водными ресурсами из поверхностных источников на 2019 год по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30 мая 2019 года № 27/328. Зарегистрировано Департаментом юстиции Мангистауской области 4 июня 2019 года № 3918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Мангистауский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платы за пользование водными ресурсами из поверхностных источников на 2019 год по Мангистауской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"Аппарат Мангистауского областного маслихата" (временно исполняющий обязанности руководителя аппарата Ерболов А.Е.)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Мангистауской области Сакеева Р.К.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Кульшиков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осуществляющий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полномочия секретаря Мангистауского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Куванов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2019 года № 27/328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из поверхностных источников на 2019 год по Мангистауской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7"/>
        <w:gridCol w:w="2910"/>
        <w:gridCol w:w="3917"/>
        <w:gridCol w:w="4256"/>
      </w:tblGrid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специального водопользования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Ставки (тенге)
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Жилищно-эксплуатационные и коммунальные услуги 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кубических метров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58,73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включая теплоэнергетику 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кубических метров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168,02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кубических метров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53,22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кубических метров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51,39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кубических метров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