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9bb9" w14:textId="4029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12 декабря 2018 года № 22/265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5 июля 2019 года № 29/343. Зарегистрировано Департаментом юстиции Мангистауской области 15 июля 2019 года № 3949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22/265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за № 3758, опубликовано 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162 152 557,0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76 540 520,8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11 458 343,9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23 000,0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74 130 692,3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160 846 034,5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503 275,0 тысяч тенге, в том числе: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6 780 391,0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6 277 116,0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386 358,0 тысяч тенге, в том числе: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386 358,0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416 889,5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- 416 889,5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5 780 391,0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6 283 976,0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86 695,5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на 2019 год нормативы распределения доходов в бюджеты городов и районов в следующих размерах: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93,8 процента;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36,5 процента;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87,2 процента;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22,4 процента;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35,4 процента;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необлагаемых у источника выплаты: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80,7 процента;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18,6 процента;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93,9 процента;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36,5 процента;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87,2 процента;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22,3 процент;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35,3 процент.";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областном бюджете на 2019 год объемы целевых трансфертов из областного бюджета в бюджеты районов в сумме 5 807 286,0 тысяч тенге, в том числе: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1 852 442,0 тысяч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1 804 894,0 тысяч тенге;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100 000,0 тысяч тенге;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2 049 950,0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области в сумме 51 301,1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Мангистауского областного маслихата по вопросам экономики и бюджета (Урисбаев А.Ж.).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областного маслихата" (временно исполняющий обязанности руководителя аппарата Ерболов А.Е.)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Губашов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29/343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22/265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02"/>
        <w:gridCol w:w="1002"/>
        <w:gridCol w:w="6115"/>
        <w:gridCol w:w="34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162 152 557,0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76 540 520,8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38 020 295,2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38 020 295,2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33 339 232,6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33 339 232,6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5 178 993,0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4 478 993,0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11 458 343,9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1 350 350,5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1 350 350,5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10 014 716,5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10 014 716,5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74 130 692,3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3 729 574,3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3 729 574,3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70 401 118,0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70 401 118,0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160 846 034,5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3 766 974,0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2 146 421,0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2 015 639,0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7 075 762,0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7 024 762,0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5 885 342,0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1 136 814,0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22 493 871,0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17 536 971,0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1 463 715,0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5 282 850,0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5 163 666,0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1 295 307,0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3 761 896,0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1 247 311,0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2 514 585,0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4 388 567,0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4 384 015,0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1 834 934,0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1 617 341,0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4 977 675,0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4 619 440,0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2 088 878,0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21 948 512,0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5 767 362,0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1 763 841,0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2 274 982,0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1 695 911,0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16 162 833,0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3 362 984,0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7 050 109,0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1 832 167,0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в городе Актау для переселения жителей из города Жанаозен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6 735 120,0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1 654 947,0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876 576,0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3 543 172,0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3 411 794,0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1 979 613,0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1 979 613,0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2 647 655,0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1 485 922,0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25 659 700,0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25 659 700,0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22 003 325,0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1 682 808,0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12 207 092,9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7 843 204,1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51 301,1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7 783 265,0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931 556,8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811 531,8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1 462 491,0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809 779,0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237 294,6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237 294,6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214 272,6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46 439 368,0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46 439 368,0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35 365 489,0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8 406 809,0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2 663 797,0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503 275,0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2 081 126,0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386 358,0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416 889,5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-416 889,5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6 283 976,0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6 283 976,0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4 220 346,0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2 063 630,0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</w:tbl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