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3425" w14:textId="ed23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областного маслихата от 12 декабря 2018 года № 22/265 "Об областном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25 октября 2019 года № 31/365. Зарегистрировано Департаментом юстиции Мангистауской области 4 ноября 2019 года № 4010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12 декабря 2018 года № 22/265 "Об областном бюджете на 2019-2021 годы" (зарегистрировано в Реестре государственной регистрации нормативных правовых актов за № 3758, опубликовано 3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156 940 524,3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71 895 543,9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9 598 372,1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35 926,0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75 410 682,3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155 969 058,1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141 230,8 тысяч тенге, в том числе: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6 425 391,0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6 284 160,2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279 532,9 тысяч тенге, в том числе: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381 957,0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102 424,1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550 702,5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- 550 702,5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5 925 391,0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6 562 789,0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86 695,5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 на 2019 год нормативы распределения доходов в бюджеты городов и районов в следующих размерах: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98,2 процента;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38,4 процента;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22,9 процента;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37 процента;";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100 процентов;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не облагаемых у источника выплаты: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86,2 процента;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86,9 процента;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98,1 процента;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38,4 процентов;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22,9 процента;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37 процента.";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областном бюджете на 2019 год объемы бюджетных субвенций, передаваемых из областного бюджета в районные бюджеты в сумме 9 384 785,5 тысяч тенге, в том числе: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3 979 687,0 тысяч тенге;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655 677,7 тысяч тенге;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4 749 420,8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областном бюджете на 2019 год объемы целевых трансфертов, передаваемых из областного бюджета в районные бюджеты в сумме 5 375 574,0 тысяч тенге, в том числе: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1 852 442,0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1 252 533,0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100 000,0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2 170 599,0 тысяч тенге.";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акимата области в сумме 51 502,2 тысяч тенге.";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Мангистауского областного маслихата по вопросам экономики и бюджета (Урисбаев А.Ж.).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Мангистауского областного маслихата" (руководитель аппарата Дауылбаев А.К.)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Абдирахман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31/365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018"/>
        <w:gridCol w:w="1018"/>
        <w:gridCol w:w="6216"/>
        <w:gridCol w:w="329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156 940 524,3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71 895 543,9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34 565 938,5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34 565 938,5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30 754 314,9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30 754 314,9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6 575 290,5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5 775 290,5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9 598 372,1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99 144,2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1 343 363,4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1 343 363,4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8 155 849,5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8 155 849,5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75 410 682,3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3 729 574,3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3 729 574,3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71 681 108,0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71 681 108,0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155 969 058,1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3 646 235,0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2 092 002,0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1 947 739,0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144 860,0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315 866,0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294 690,0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311 439,0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311 439,0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65 501,0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6 954 580,0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6 904 580,0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5 657 974,0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1 244 004,0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22 088 175,0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17 670 816,0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138 758,0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1 537 221,0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299 487,0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417 511,0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129 541,0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5 002 602,0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663 352,0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631 481,0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1 084 071,0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93 840,0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267 085,0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5 163 666,0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1 295 307,0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1 046 877,0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1 046 877,0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3 188 244,0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2 688 244,0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4 273 725,0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4 266 760,0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154 452,0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1 760 434,0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1 571 240,0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8 550 473,5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8 203 183,0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330 410,0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329 198,0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356 709,0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309 346,0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197 854,0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5 725 473,0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628 154,0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223 924,0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22 564,5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22 564,5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22 209 917,0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изъятие земельных участков для государственных нужд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5 903 687,0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1 755 922,0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2 419 226,0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1 695 911,0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16 287 913,0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123 723,0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3 362 984,0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565 002,0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7 050 109,0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1 902 167,0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в городе Актау для переселения жителей из города Жанаозен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73 628,0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6 956 079,4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786 706,6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49 206,8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256 531,8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304 469,0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55 210,9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941 039,2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219 747,1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695 876,0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62 868,8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29 288,9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33 579,9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84 061,1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61 792,8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3 887 925,0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3 764 729,0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117 834,0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архивов и документации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127 725,2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24 982,6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11 881,9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90 860,7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развития языков и архивного дела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922 423,3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культуры, развития языков и архивного дела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45 360,6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383 302,2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302 518,0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33 522,1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61 219,3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25 496,2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25 496,2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2 380 633,0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2 380 633,0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920 476,0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2 581 991,0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646 801,0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304 073,0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1 655 922,0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788 935,0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105 373,0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59 064,0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29 447,1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29 447,1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51 586,9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134 227,8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98 177,0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98 177,0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36 050,8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14 800 790,0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14 800 790,0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10 240 227,0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312 883,0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525 395,0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1 427 112,0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1 309 519,0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935 275,0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13 623 802,7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8 409 405,2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51 502,2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8 349 265,0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854 731,8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811 531,8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1 613 834,0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712 266,0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714 779,0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1 262 254,0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855 765,0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480 521,0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164 816,0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229 606,0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138 374,3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66 623,8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69 677,3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94 748,4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инвестиций и туризма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46 649,9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47 171,7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211 251,2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211 251,2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188 229,2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47 417 344,5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47 417 344,5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35 365 489,0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9 384 785,5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2 663 797,0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141 230,8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6 425 391,0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2 366 126,0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1 529 089,0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1 529 089,0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837 037,0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837 037,0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6 284 160,2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6 284 160,2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6 284 160,2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279 532,9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381 957,0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381 957,0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266 829,0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266 829,0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102 424,1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102 424,1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550 702,5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-550 702,5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5 925 391,0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5 925 391,0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4 065 391,0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6 562 789,0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6 562 789,0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4 452 338,0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2 110 451,0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86 695,5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86 695,5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86 695,5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