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e5705" w14:textId="d0e57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Актауского городского маслихата от 29 декабря 2018 года №21/237 "О бюджете города Актау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13 мая 2019 года № 26/277. Зарегистрировано Департаментом юстиции Мангистауской области 22 мая 2019 года № 3892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26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№26/315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областного маслихата от 12 декабря 2018 года №22/265 "Об областном бюджете на 2019-2021 годы" (зарегистрировано в Реестре государственной регистрации нормативных правовых актов за №3885) Актауский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Актауского городского маслихата от 29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№21/237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Актау на 2019-2021 годы" (зарегистрировано в Реестре государственной регистрации нормативных правовых актов за №3773, опубликовано 18 января 2019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 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2019-2021 годы, согласно приложениям 1, 2 и 3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40 515 998,3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21 232 075,7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110 067,8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2 863 588,3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16 310 266,5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38 078 284,3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4 003 121,9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4 003 787,5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665,6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1 565 407,9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1 565 407,9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4 003 787,5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2 448 096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9 716,4 тысяч тенге.";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первый, второй, шестой, седьмой, девятый, десятый исключить;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изложить в новой редакции следующего содержания: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"1 771 061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предприятий;";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изложить в новой редакции следующего содержания: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"22 000 тысяч тенге – на единовременную денежную выплату многодетным малообеспеченным семьям;";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четырнадцатым, пятнадцатым, шестнадцатым, семнадцатым следующего содержания: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1 465 404 тысяч тенге – на увеличение оплаты труда учителей и педагогов-психологов организаций начального, основного и общего среднего образования;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1 342 тысяч тенге – на повышение заработной платы отдельных категорий административных государственных служащих;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1 695 911 тысяч тенге - на приобретение жилья коммунального жилищного фонда для малообеспеченных многодетных семей;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2 900 000 тысяч тенге - на приобретение жилья в городе Актау для переселения жителей из города Жанаозен.";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городском бюджете предусматриваются на реализацию местных инвестиционных проектов бюджетные целевые трансферты из республиканского бюджета на 2019 год – 7 716 758 тысяч тенге, на 2020 год – 9 873 892 тысяч тенге и на 2021 год – 5 947 925 тысяч тенге.";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Актауского городского маслихата" (руководитель аппарата − Д.Телегенова)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Актауского городского маслихата по вопросам экономики и бюджета (Б. Шапкан).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Мангистауской области и вводится в действие с 1 января 2019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Могилин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Актауского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2019 года №26/277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№21/237</w:t>
            </w:r>
          </w:p>
        </w:tc>
      </w:tr>
    </w:tbl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2019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515"/>
        <w:gridCol w:w="374"/>
        <w:gridCol w:w="695"/>
        <w:gridCol w:w="4"/>
        <w:gridCol w:w="1097"/>
        <w:gridCol w:w="5446"/>
        <w:gridCol w:w="4"/>
        <w:gridCol w:w="33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. ДОХОДЫ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40 515 998,3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21 232 075,7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8 468 714,0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8 468 714,0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5 265 237,7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5 265 237,7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5 154 830,0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3 253 538,0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226 041,0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1 675 240,0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888 418,0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132 639,0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301 144,0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407 691,0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46 944,0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497 179,0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497 179,0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957 697,0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957 697,0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110 067,8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42 673,8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37 701,0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21 421,0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21 421,0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45 610,0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45 610,0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2 863 588,3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2 605 893,0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2 605 893,0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257 695,3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222 695,3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16 310 266,5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16 310 266,5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16 310 266,5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38 078 284,3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353 165,5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16 809 606,1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15 089 007,0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9 186 605,0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533 297,0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2 354 634,0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1 288 719,1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1 288 719,1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2 404 817,5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2 403 655,0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13 838 650,6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4 525 500,7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8 134 086,6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1 297 721,2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220 697,6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887 728,0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1 035 872,8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357 109,5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735 949,6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200 920,1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200 920,1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4 003 121,9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4 003 787,5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-1 565 407,9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1 565 407,9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4 003 787,5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4 003 787,5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4 003 787,5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2 448 096,0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2 448 096,0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2 448 096,0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2019 года №26/277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№21/237</w:t>
            </w:r>
          </w:p>
        </w:tc>
      </w:tr>
    </w:tbl>
    <w:bookmarkStart w:name="z5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трансфертов общего характера между городским бюджетом и бюджетом села Умирзак на трехлетний период за 2019-2021 годов 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0"/>
        <w:gridCol w:w="3493"/>
        <w:gridCol w:w="3013"/>
        <w:gridCol w:w="3014"/>
      </w:tblGrid>
      <w:tr>
        <w:trPr>
          <w:trHeight w:val="30" w:hRule="atLeast"/>
        </w:trPr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 Наименование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2019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2021</w:t>
            </w:r>
          </w:p>
        </w:tc>
      </w:tr>
      <w:tr>
        <w:trPr>
          <w:trHeight w:val="30" w:hRule="atLeast"/>
        </w:trPr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бюджетных субвенций, передаваемые из городского бюджета в сельский бюджет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199 505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66 298</w:t>
            </w:r>
          </w:p>
        </w:tc>
      </w:tr>
      <w:tr>
        <w:trPr>
          <w:trHeight w:val="30" w:hRule="atLeast"/>
        </w:trPr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Умирзак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199 505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