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1c0f" w14:textId="0c31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Актау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24 декабря 2019 года № 29/321. Зарегистрировано Департаментом юстиции Мангистауской области 6 января 2020 года № 4093.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2020-2022 годы, согласно приложениям 1, 2 и 3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47 147 588,0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25 366 193,3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109 922,5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3 322 693,2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18 348 779,0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47 770 017,1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16 315 672,7 тысячи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16 316 591,0 тысяча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918,3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16 938 101,8 тысяча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16 938 101,8 тысяча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16 316 591,0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622 436,8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49,7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20,4 процента;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20,3 процента.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 решениями Актауского городского маслихата Мангистауской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05.05.2020 </w:t>
      </w:r>
      <w:r>
        <w:rPr>
          <w:rFonts w:ascii="Times New Roman"/>
          <w:b w:val="false"/>
          <w:i w:val="false"/>
          <w:color w:val="000000"/>
          <w:sz w:val="28"/>
        </w:rPr>
        <w:t>№ 31/353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2020 год предусмотрены целевые текущие трансферты из республиканского бюджета в следующих размерах: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530 213 тысяч тенге – на выплату государственной адресной социальной помощи;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113 121 тысяча тенге – на обеспечение прав и улучшение качества жизни инвалидов в Республике Казахстан;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728 497 тысяч тенге – на апробирование подушевого финансирования организаций среднего образования;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Актауского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717 975 тысяч тенге – на доплату за квалификационную категорию педагогам государственных организаций среднего образования;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 внесенными решениями Актауского городского маслихата Мангистауской области от 11.03.2020 </w:t>
      </w:r>
      <w:r>
        <w:rPr>
          <w:rFonts w:ascii="Times New Roman"/>
          <w:b w:val="false"/>
          <w:i w:val="false"/>
          <w:color w:val="000000"/>
          <w:sz w:val="28"/>
        </w:rPr>
        <w:t>№ 30/329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05.05.2020 </w:t>
      </w:r>
      <w:r>
        <w:rPr>
          <w:rFonts w:ascii="Times New Roman"/>
          <w:b w:val="false"/>
          <w:i w:val="false"/>
          <w:color w:val="000000"/>
          <w:sz w:val="28"/>
        </w:rPr>
        <w:t>№ 31/353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11.09.2020 </w:t>
      </w:r>
      <w:r>
        <w:rPr>
          <w:rFonts w:ascii="Times New Roman"/>
          <w:b w:val="false"/>
          <w:i w:val="false"/>
          <w:color w:val="000000"/>
          <w:sz w:val="28"/>
        </w:rPr>
        <w:t>№ 35/392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27.11.2020 </w:t>
      </w:r>
      <w:r>
        <w:rPr>
          <w:rFonts w:ascii="Times New Roman"/>
          <w:b w:val="false"/>
          <w:i w:val="false"/>
          <w:color w:val="00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2020 год предусматриваются бюджетные кредиты из республиканского бюджета на реализацию мер социальной поддержки специалистов социальной сферы сельских населенных пунктов в сумме 3 977 тысяч тенге.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в сумме 10 000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Актауского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36/408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объемы трансфертов общего характера между городским бюджетом и бюджетом села Умирзак на трехлетний период 2020-2022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Мангистауской области и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23"/>
        <w:gridCol w:w="365"/>
        <w:gridCol w:w="703"/>
        <w:gridCol w:w="4"/>
        <w:gridCol w:w="1309"/>
        <w:gridCol w:w="5229"/>
        <w:gridCol w:w="4"/>
        <w:gridCol w:w="3378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47 147 588,0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25 366 193,3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14 561 091,2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6 733 804,9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7 827 286,3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4 940 168,1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3 957 195,6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1 874 337,0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1 723 879,6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760 638,0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48 924,0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1 144 327,4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109 922,5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50 180,8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3 322 693,2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305 317,8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3 017 375,4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2 834 429,0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182 946,4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18 348 779,0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18 348 778,0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47 770 017,1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409 340,6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21 152 374,5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18 748 812,5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2 405 735,2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3 162 729,8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14 139 255,2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10 178 568,9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3 639 952,3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955 162,6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1 322 893,4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87 775,2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16 315 672,7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16 938 101,8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16 316 591,0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40"/>
        <w:gridCol w:w="903"/>
        <w:gridCol w:w="340"/>
        <w:gridCol w:w="874"/>
        <w:gridCol w:w="2740"/>
        <w:gridCol w:w="3544"/>
        <w:gridCol w:w="86"/>
        <w:gridCol w:w="27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42 755 008,0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31 668 045,0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17 814 204,0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8 394 668,0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9 419 536,0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5 254 448,0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5 254 448,0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6 397 762,0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3 744 096,0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509 709,0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2 143 834,0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1 124 430,0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524 061,0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4 142 919,0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442 772,0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4 738 222,0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40"/>
        <w:gridCol w:w="903"/>
        <w:gridCol w:w="340"/>
        <w:gridCol w:w="874"/>
        <w:gridCol w:w="2740"/>
        <w:gridCol w:w="3544"/>
        <w:gridCol w:w="86"/>
        <w:gridCol w:w="27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32 492 042,0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26 492 106,0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14 026 899,0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6 697 777,0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7 329 122,0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3 348 462,0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3 348 462,0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6 799 781,0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3 934 968,0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524 908,0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2 339 782,0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1 202 152,0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423 673,0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62 762,0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4 498 241,0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460 311,0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95 311,0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1 388 105,0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18 008 700,0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 № 29/321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трансфертов общего характера между городским бюджетом и бюджетом села Умирзак на трехлетний период за 2020-2022 годов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Актауского городского маслихата Мангистауской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36/408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3701"/>
        <w:gridCol w:w="3075"/>
        <w:gridCol w:w="3076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435 126,5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29/321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