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c673" w14:textId="92fc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города Жанаозен Мангистауской области от 10 января 2019 года № 1. Зарегистрировано Департаментом юстиции Мангистауской области 14 января 2019 года № 3774.</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Жанаозен РЕШИЛ:</w:t>
      </w:r>
    </w:p>
    <w:bookmarkEnd w:id="0"/>
    <w:bookmarkStart w:name="z1" w:id="1"/>
    <w:p>
      <w:pPr>
        <w:spacing w:after="0"/>
        <w:ind w:left="0"/>
        <w:jc w:val="both"/>
      </w:pPr>
      <w:r>
        <w:rPr>
          <w:rFonts w:ascii="Times New Roman"/>
          <w:b w:val="false"/>
          <w:i w:val="false"/>
          <w:color w:val="000000"/>
          <w:sz w:val="28"/>
        </w:rPr>
        <w:t xml:space="preserve">
      1. Образовать избирательные участки по городу Жанаозен и селам Тенге, Кызылсай, Рахат, Кендирли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города Жанаозен Мангистауской области от 07.11.2023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Признать утратившими силу некоторые решения акима города Жанаозен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3" w:id="3"/>
    <w:p>
      <w:pPr>
        <w:spacing w:after="0"/>
        <w:ind w:left="0"/>
        <w:jc w:val="both"/>
      </w:pPr>
      <w:r>
        <w:rPr>
          <w:rFonts w:ascii="Times New Roman"/>
          <w:b w:val="false"/>
          <w:i w:val="false"/>
          <w:color w:val="000000"/>
          <w:sz w:val="28"/>
        </w:rPr>
        <w:t>
      3. Руководителю государственного учреждения "Аппарат акима города Жанаозен" (Кусайнов К.)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средствах массовой информации.</w:t>
      </w:r>
    </w:p>
    <w:bookmarkEnd w:id="3"/>
    <w:bookmarkStart w:name="z4"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города Жанаозен Кусайнова К.</w:t>
      </w:r>
    </w:p>
    <w:bookmarkEnd w:id="4"/>
    <w:bookmarkStart w:name="z5" w:id="5"/>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города Жанаозен 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января 2019 года №1</w:t>
            </w:r>
          </w:p>
        </w:tc>
      </w:tr>
    </w:tbl>
    <w:bookmarkStart w:name="z16" w:id="6"/>
    <w:p>
      <w:pPr>
        <w:spacing w:after="0"/>
        <w:ind w:left="0"/>
        <w:jc w:val="left"/>
      </w:pPr>
      <w:r>
        <w:rPr>
          <w:rFonts w:ascii="Times New Roman"/>
          <w:b/>
          <w:i w:val="false"/>
          <w:color w:val="000000"/>
        </w:rPr>
        <w:t xml:space="preserve"> Избирательные участки по городу Жанаозен и селам Тенге, Кызылсай, Рахат, Кендерли</w:t>
      </w:r>
    </w:p>
    <w:bookmarkEnd w:id="6"/>
    <w:p>
      <w:pPr>
        <w:spacing w:after="0"/>
        <w:ind w:left="0"/>
        <w:jc w:val="both"/>
      </w:pPr>
      <w:r>
        <w:rPr>
          <w:rFonts w:ascii="Times New Roman"/>
          <w:b w:val="false"/>
          <w:i w:val="false"/>
          <w:color w:val="ff0000"/>
          <w:sz w:val="28"/>
        </w:rPr>
        <w:t xml:space="preserve">
      Сноска. Приложение 1 - в редакции решения акима города Жанаозен Мангистауской области от 07.11.2023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7"/>
    <w:p>
      <w:pPr>
        <w:spacing w:after="0"/>
        <w:ind w:left="0"/>
        <w:jc w:val="left"/>
      </w:pPr>
      <w:r>
        <w:rPr>
          <w:rFonts w:ascii="Times New Roman"/>
          <w:b/>
          <w:i w:val="false"/>
          <w:color w:val="000000"/>
        </w:rPr>
        <w:t xml:space="preserve"> Избирательный участок № 71</w:t>
      </w:r>
    </w:p>
    <w:bookmarkEnd w:id="7"/>
    <w:bookmarkStart w:name="z18" w:id="8"/>
    <w:p>
      <w:pPr>
        <w:spacing w:after="0"/>
        <w:ind w:left="0"/>
        <w:jc w:val="both"/>
      </w:pPr>
      <w:r>
        <w:rPr>
          <w:rFonts w:ascii="Times New Roman"/>
          <w:b w:val="false"/>
          <w:i w:val="false"/>
          <w:color w:val="000000"/>
          <w:sz w:val="28"/>
        </w:rPr>
        <w:t>
      Центр: село Тенге города Жанаозен, коммунальное государственное учреждение "Общеобразовательная школа № 11" Отдела образования по городу Жанаозен Управления образования Мангистауской области".</w:t>
      </w:r>
    </w:p>
    <w:bookmarkEnd w:id="8"/>
    <w:bookmarkStart w:name="z19" w:id="9"/>
    <w:p>
      <w:pPr>
        <w:spacing w:after="0"/>
        <w:ind w:left="0"/>
        <w:jc w:val="both"/>
      </w:pPr>
      <w:r>
        <w:rPr>
          <w:rFonts w:ascii="Times New Roman"/>
          <w:b w:val="false"/>
          <w:i w:val="false"/>
          <w:color w:val="000000"/>
          <w:sz w:val="28"/>
        </w:rPr>
        <w:t>
      Граница: все дома по улицам Мусы Толеуулы, Нургисы Тлендиева, Нуркена Абдирова, Толе би, Анеса Айтниязова, Жумекена Нажимеденова, Жайбергена Бейнеубаева,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Ер Шабая, Казахстан в селе Тенге.</w:t>
      </w:r>
    </w:p>
    <w:bookmarkEnd w:id="9"/>
    <w:bookmarkStart w:name="z20" w:id="10"/>
    <w:p>
      <w:pPr>
        <w:spacing w:after="0"/>
        <w:ind w:left="0"/>
        <w:jc w:val="left"/>
      </w:pPr>
      <w:r>
        <w:rPr>
          <w:rFonts w:ascii="Times New Roman"/>
          <w:b/>
          <w:i w:val="false"/>
          <w:color w:val="000000"/>
        </w:rPr>
        <w:t xml:space="preserve"> Избирательный участок № 72</w:t>
      </w:r>
    </w:p>
    <w:bookmarkEnd w:id="10"/>
    <w:bookmarkStart w:name="z21" w:id="11"/>
    <w:p>
      <w:pPr>
        <w:spacing w:after="0"/>
        <w:ind w:left="0"/>
        <w:jc w:val="both"/>
      </w:pPr>
      <w:r>
        <w:rPr>
          <w:rFonts w:ascii="Times New Roman"/>
          <w:b w:val="false"/>
          <w:i w:val="false"/>
          <w:color w:val="000000"/>
          <w:sz w:val="28"/>
        </w:rPr>
        <w:t>
      Центр: село Тенге города Жанаозен, государственное коммунальное казенное предприятие на праве оперативного управления "Ата мұра" акимата города Жанаозен".</w:t>
      </w:r>
    </w:p>
    <w:bookmarkEnd w:id="11"/>
    <w:bookmarkStart w:name="z22" w:id="12"/>
    <w:p>
      <w:pPr>
        <w:spacing w:after="0"/>
        <w:ind w:left="0"/>
        <w:jc w:val="both"/>
      </w:pPr>
      <w:r>
        <w:rPr>
          <w:rFonts w:ascii="Times New Roman"/>
          <w:b w:val="false"/>
          <w:i w:val="false"/>
          <w:color w:val="000000"/>
          <w:sz w:val="28"/>
        </w:rPr>
        <w:t>
      Граница: все дома по улицам Саттигула, Кулшар куйши, Бейбитшилик, Кылыша Надырбаева, Алиби Жангелдина, Фетисова, Балуанияза, Тобанияза, Ер Кармыса, Тумена Балтабасулы, Аралбая Онгарбекулы, Дины Нурпеисовой, Жалауа Мынбаева, Абыла Отембетулы, Нурым Жырау Шыршыгулулы в селе Тенге.</w:t>
      </w:r>
    </w:p>
    <w:bookmarkEnd w:id="12"/>
    <w:bookmarkStart w:name="z23" w:id="13"/>
    <w:p>
      <w:pPr>
        <w:spacing w:after="0"/>
        <w:ind w:left="0"/>
        <w:jc w:val="left"/>
      </w:pPr>
      <w:r>
        <w:rPr>
          <w:rFonts w:ascii="Times New Roman"/>
          <w:b/>
          <w:i w:val="false"/>
          <w:color w:val="000000"/>
        </w:rPr>
        <w:t xml:space="preserve"> Избирательный участок № 73</w:t>
      </w:r>
    </w:p>
    <w:bookmarkEnd w:id="13"/>
    <w:bookmarkStart w:name="z24" w:id="14"/>
    <w:p>
      <w:pPr>
        <w:spacing w:after="0"/>
        <w:ind w:left="0"/>
        <w:jc w:val="both"/>
      </w:pPr>
      <w:r>
        <w:rPr>
          <w:rFonts w:ascii="Times New Roman"/>
          <w:b w:val="false"/>
          <w:i w:val="false"/>
          <w:color w:val="000000"/>
          <w:sz w:val="28"/>
        </w:rPr>
        <w:t>
      Центр: село Тенге города Жанаозен, коммунальное государственное учреждение "Общеобразовательная школа № 14" Отдела образования по городу Жанаозен Управления образования Мангистауской области".</w:t>
      </w:r>
    </w:p>
    <w:bookmarkEnd w:id="14"/>
    <w:bookmarkStart w:name="z25" w:id="15"/>
    <w:p>
      <w:pPr>
        <w:spacing w:after="0"/>
        <w:ind w:left="0"/>
        <w:jc w:val="both"/>
      </w:pPr>
      <w:r>
        <w:rPr>
          <w:rFonts w:ascii="Times New Roman"/>
          <w:b w:val="false"/>
          <w:i w:val="false"/>
          <w:color w:val="000000"/>
          <w:sz w:val="28"/>
        </w:rPr>
        <w:t>
      Граница: все дома по улицам Ботакоз, Тамшалы, Мурын жырау, Женис, Достык Дангылы, Мурата Оскинбаева, Мади Бегенова, Досана Тажиева, Каипа Корабайулы, Актана Керейулы, Сугира Бегендикулы, Суйингары Ургешбайулы в селе Тенге.</w:t>
      </w:r>
    </w:p>
    <w:bookmarkEnd w:id="15"/>
    <w:bookmarkStart w:name="z26" w:id="16"/>
    <w:p>
      <w:pPr>
        <w:spacing w:after="0"/>
        <w:ind w:left="0"/>
        <w:jc w:val="left"/>
      </w:pPr>
      <w:r>
        <w:rPr>
          <w:rFonts w:ascii="Times New Roman"/>
          <w:b/>
          <w:i w:val="false"/>
          <w:color w:val="000000"/>
        </w:rPr>
        <w:t xml:space="preserve"> Избирательный участок № 74</w:t>
      </w:r>
    </w:p>
    <w:bookmarkEnd w:id="16"/>
    <w:bookmarkStart w:name="z27" w:id="17"/>
    <w:p>
      <w:pPr>
        <w:spacing w:after="0"/>
        <w:ind w:left="0"/>
        <w:jc w:val="both"/>
      </w:pPr>
      <w:r>
        <w:rPr>
          <w:rFonts w:ascii="Times New Roman"/>
          <w:b w:val="false"/>
          <w:i w:val="false"/>
          <w:color w:val="000000"/>
          <w:sz w:val="28"/>
        </w:rPr>
        <w:t>
      Центр: село Тенге города Жанаозен, коммунальное государственное учреждение "Общеобразовательная школа № 17" Отдела образования по городу Жанаозен Управления образования Мангистауской области".</w:t>
      </w:r>
    </w:p>
    <w:bookmarkEnd w:id="17"/>
    <w:bookmarkStart w:name="z28" w:id="18"/>
    <w:p>
      <w:pPr>
        <w:spacing w:after="0"/>
        <w:ind w:left="0"/>
        <w:jc w:val="both"/>
      </w:pPr>
      <w:r>
        <w:rPr>
          <w:rFonts w:ascii="Times New Roman"/>
          <w:b w:val="false"/>
          <w:i w:val="false"/>
          <w:color w:val="000000"/>
          <w:sz w:val="28"/>
        </w:rPr>
        <w:t>
      Граница: все дома по улицам Шакена Айманова, Куляш Байсеитовой, Чадена Рахманулы, Отарбая Имангазыулы, Нуржаубая Таженова, Жубантура Кулжанова, Абиша Кожа, Отебая Наятулы, Бакытжана Бисенгалиева, Желтоксан, Калнияз акына, Рахымжана Кошкарбаева, Бейнеубая Кулшарулы, Исатая Суюбайулы, Акбобек в селе Тенге.</w:t>
      </w:r>
    </w:p>
    <w:bookmarkEnd w:id="18"/>
    <w:bookmarkStart w:name="z29" w:id="19"/>
    <w:p>
      <w:pPr>
        <w:spacing w:after="0"/>
        <w:ind w:left="0"/>
        <w:jc w:val="left"/>
      </w:pPr>
      <w:r>
        <w:rPr>
          <w:rFonts w:ascii="Times New Roman"/>
          <w:b/>
          <w:i w:val="false"/>
          <w:color w:val="000000"/>
        </w:rPr>
        <w:t xml:space="preserve"> Избирательный участок № 75</w:t>
      </w:r>
    </w:p>
    <w:bookmarkEnd w:id="19"/>
    <w:bookmarkStart w:name="z30" w:id="20"/>
    <w:p>
      <w:pPr>
        <w:spacing w:after="0"/>
        <w:ind w:left="0"/>
        <w:jc w:val="both"/>
      </w:pPr>
      <w:r>
        <w:rPr>
          <w:rFonts w:ascii="Times New Roman"/>
          <w:b w:val="false"/>
          <w:i w:val="false"/>
          <w:color w:val="000000"/>
          <w:sz w:val="28"/>
        </w:rPr>
        <w:t>
      Центр: микрорайон "Арай" города Жанаозен, коммунальное государственное учреждение "Школа-гимназия №5" Отдела образования по городу Жанаозен Управления образования Мангистауской области".</w:t>
      </w:r>
    </w:p>
    <w:bookmarkEnd w:id="20"/>
    <w:bookmarkStart w:name="z31" w:id="21"/>
    <w:p>
      <w:pPr>
        <w:spacing w:after="0"/>
        <w:ind w:left="0"/>
        <w:jc w:val="both"/>
      </w:pPr>
      <w:r>
        <w:rPr>
          <w:rFonts w:ascii="Times New Roman"/>
          <w:b w:val="false"/>
          <w:i w:val="false"/>
          <w:color w:val="000000"/>
          <w:sz w:val="28"/>
        </w:rPr>
        <w:t>
      Граница: все дома по улицам Торегали Кадырова и дома №55А, 55/3; все дома по улицам Михаила Кулебякина, Туткабая Ашимбаева в микрорайоне "Акбулак"; все дома по улице Тасемена Алдашева; все дома по улицам Ноката Дербисова, Есенгали Бокенбаева, Жаманкары Иса, Абыза Тилегена, Халела Озбеккалиева, Ер Толепа в микрорайоне "Мамыр".</w:t>
      </w:r>
    </w:p>
    <w:bookmarkEnd w:id="21"/>
    <w:bookmarkStart w:name="z32" w:id="22"/>
    <w:p>
      <w:pPr>
        <w:spacing w:after="0"/>
        <w:ind w:left="0"/>
        <w:jc w:val="left"/>
      </w:pPr>
      <w:r>
        <w:rPr>
          <w:rFonts w:ascii="Times New Roman"/>
          <w:b/>
          <w:i w:val="false"/>
          <w:color w:val="000000"/>
        </w:rPr>
        <w:t xml:space="preserve"> Избирательный участок № 76</w:t>
      </w:r>
    </w:p>
    <w:bookmarkEnd w:id="22"/>
    <w:bookmarkStart w:name="z33" w:id="23"/>
    <w:p>
      <w:pPr>
        <w:spacing w:after="0"/>
        <w:ind w:left="0"/>
        <w:jc w:val="both"/>
      </w:pPr>
      <w:r>
        <w:rPr>
          <w:rFonts w:ascii="Times New Roman"/>
          <w:b w:val="false"/>
          <w:i w:val="false"/>
          <w:color w:val="000000"/>
          <w:sz w:val="28"/>
        </w:rPr>
        <w:t>
      Центр: микрорайон "Арай" города Жанаозен, коммунальное государственное учреждение "Общеобразовательная школа № 19 имени Абая Кунанбаева" Отдела образования по городу Жанаозен Управления образования Мангистауской области".</w:t>
      </w:r>
    </w:p>
    <w:bookmarkEnd w:id="23"/>
    <w:bookmarkStart w:name="z34" w:id="24"/>
    <w:p>
      <w:pPr>
        <w:spacing w:after="0"/>
        <w:ind w:left="0"/>
        <w:jc w:val="both"/>
      </w:pPr>
      <w:r>
        <w:rPr>
          <w:rFonts w:ascii="Times New Roman"/>
          <w:b w:val="false"/>
          <w:i w:val="false"/>
          <w:color w:val="000000"/>
          <w:sz w:val="28"/>
        </w:rPr>
        <w:t>
      Граница: дома №№ 59, 64/1, 64/2, 66, 67, 68, 69, 70, 71 микрорайона "Оркен"; все дома по улицам Азаттык, Кулбарак батыра, Бозашы, Нурбергена Тлеубергенова, Толепа Жанаева в микрорайоне "Акбулак".</w:t>
      </w:r>
    </w:p>
    <w:bookmarkEnd w:id="24"/>
    <w:bookmarkStart w:name="z35" w:id="25"/>
    <w:p>
      <w:pPr>
        <w:spacing w:after="0"/>
        <w:ind w:left="0"/>
        <w:jc w:val="left"/>
      </w:pPr>
      <w:r>
        <w:rPr>
          <w:rFonts w:ascii="Times New Roman"/>
          <w:b/>
          <w:i w:val="false"/>
          <w:color w:val="000000"/>
        </w:rPr>
        <w:t xml:space="preserve"> Избирательный участок № 77</w:t>
      </w:r>
    </w:p>
    <w:bookmarkEnd w:id="25"/>
    <w:bookmarkStart w:name="z36" w:id="26"/>
    <w:p>
      <w:pPr>
        <w:spacing w:after="0"/>
        <w:ind w:left="0"/>
        <w:jc w:val="both"/>
      </w:pPr>
      <w:r>
        <w:rPr>
          <w:rFonts w:ascii="Times New Roman"/>
          <w:b w:val="false"/>
          <w:i w:val="false"/>
          <w:color w:val="000000"/>
          <w:sz w:val="28"/>
        </w:rPr>
        <w:t>
      Центр: микрорайон "Арай" города Жанаозен, коммунальное государственное учреждение "Школа-лицей № 24" Отдела образования по городу Жанаозен Управления образования Мангистауской области".</w:t>
      </w:r>
    </w:p>
    <w:bookmarkEnd w:id="26"/>
    <w:bookmarkStart w:name="z37" w:id="27"/>
    <w:p>
      <w:pPr>
        <w:spacing w:after="0"/>
        <w:ind w:left="0"/>
        <w:jc w:val="both"/>
      </w:pPr>
      <w:r>
        <w:rPr>
          <w:rFonts w:ascii="Times New Roman"/>
          <w:b w:val="false"/>
          <w:i w:val="false"/>
          <w:color w:val="000000"/>
          <w:sz w:val="28"/>
        </w:rPr>
        <w:t>
      Граница: все дома по улицам Губайдуллы Айдарова, Гарифоллы Курмангалиева, Биляла Калиева, Жумагали Калдыгараева, Отырар, Ибаш Жанболатовой, Жибек Жолы, Шотан батыра, Нурмухана Жанторина в микрорайоне "Арай".</w:t>
      </w:r>
    </w:p>
    <w:bookmarkEnd w:id="27"/>
    <w:bookmarkStart w:name="z38" w:id="28"/>
    <w:p>
      <w:pPr>
        <w:spacing w:after="0"/>
        <w:ind w:left="0"/>
        <w:jc w:val="left"/>
      </w:pPr>
      <w:r>
        <w:rPr>
          <w:rFonts w:ascii="Times New Roman"/>
          <w:b/>
          <w:i w:val="false"/>
          <w:color w:val="000000"/>
        </w:rPr>
        <w:t xml:space="preserve"> Избирательный участок № 78</w:t>
      </w:r>
    </w:p>
    <w:bookmarkEnd w:id="28"/>
    <w:bookmarkStart w:name="z39" w:id="29"/>
    <w:p>
      <w:pPr>
        <w:spacing w:after="0"/>
        <w:ind w:left="0"/>
        <w:jc w:val="both"/>
      </w:pPr>
      <w:r>
        <w:rPr>
          <w:rFonts w:ascii="Times New Roman"/>
          <w:b w:val="false"/>
          <w:i w:val="false"/>
          <w:color w:val="000000"/>
          <w:sz w:val="28"/>
        </w:rPr>
        <w:t>
      Центр: станция "Озен" города Жанаозен, коммунальное государственное учреждение "Школа-лицей Дарын № 13" Отдела образования по городу Жанаозен Управления образования Мангистауской области".</w:t>
      </w:r>
    </w:p>
    <w:bookmarkEnd w:id="29"/>
    <w:bookmarkStart w:name="z40" w:id="30"/>
    <w:p>
      <w:pPr>
        <w:spacing w:after="0"/>
        <w:ind w:left="0"/>
        <w:jc w:val="both"/>
      </w:pPr>
      <w:r>
        <w:rPr>
          <w:rFonts w:ascii="Times New Roman"/>
          <w:b w:val="false"/>
          <w:i w:val="false"/>
          <w:color w:val="000000"/>
          <w:sz w:val="28"/>
        </w:rPr>
        <w:t>
      Граница: все дома по улице Кашагана; все дома по улицам Ахмета Байтурсынова, Мустафы Шокая, Магжана Жумабаева, Жусипбека Аймауытова, Мыржакыпа Дулатова, Николая Ивановича Андрусова, Шакарима, Жетикайкы в микрорайоне "Астана"; все дома по улицам Бухар жырау, Казыбек би, Айтеке би, Кабидуллы Сыдыкова, Амангали Орынбаева, Саламата Шалабаева в микрорайоне "Байтерек"; все дома, расположенные возле станции "Озен".</w:t>
      </w:r>
    </w:p>
    <w:bookmarkEnd w:id="30"/>
    <w:bookmarkStart w:name="z41" w:id="31"/>
    <w:p>
      <w:pPr>
        <w:spacing w:after="0"/>
        <w:ind w:left="0"/>
        <w:jc w:val="left"/>
      </w:pPr>
      <w:r>
        <w:rPr>
          <w:rFonts w:ascii="Times New Roman"/>
          <w:b/>
          <w:i w:val="false"/>
          <w:color w:val="000000"/>
        </w:rPr>
        <w:t xml:space="preserve"> Избирательный участок № 79</w:t>
      </w:r>
    </w:p>
    <w:bookmarkEnd w:id="31"/>
    <w:bookmarkStart w:name="z42" w:id="32"/>
    <w:p>
      <w:pPr>
        <w:spacing w:after="0"/>
        <w:ind w:left="0"/>
        <w:jc w:val="both"/>
      </w:pPr>
      <w:r>
        <w:rPr>
          <w:rFonts w:ascii="Times New Roman"/>
          <w:b w:val="false"/>
          <w:i w:val="false"/>
          <w:color w:val="000000"/>
          <w:sz w:val="28"/>
        </w:rPr>
        <w:t>
      Центр: микрорайон "Коктем" города Жанаозен, государственное коммунальное казенное предприятие "Мангистауский индустриально-технический колледж имени Оразмаганбет Турмаганбетулы" Управления образования Мангистауской области".</w:t>
      </w:r>
    </w:p>
    <w:bookmarkEnd w:id="32"/>
    <w:bookmarkStart w:name="z43" w:id="33"/>
    <w:p>
      <w:pPr>
        <w:spacing w:after="0"/>
        <w:ind w:left="0"/>
        <w:jc w:val="both"/>
      </w:pPr>
      <w:r>
        <w:rPr>
          <w:rFonts w:ascii="Times New Roman"/>
          <w:b w:val="false"/>
          <w:i w:val="false"/>
          <w:color w:val="000000"/>
          <w:sz w:val="28"/>
        </w:rPr>
        <w:t>
      Граница: дома №№ 3, 4, 5А, 5Б, 6, 6А, 7, 12, 13, 14, 15 в микрорайоне "Коктем"; дома №№ 16, 17, 17А, 18, 18А, 19, 21 по улице Бейбитшилик; все дома по улице Отелбека Махмутова; все дома по улицам Кемера Онгалбаева, Кара Жусип, Анеса Буркитбаева, Сагидуллы Нуржанова, Актау, № 4а в микрорайоне "Астана".</w:t>
      </w:r>
    </w:p>
    <w:bookmarkEnd w:id="33"/>
    <w:bookmarkStart w:name="z44" w:id="34"/>
    <w:p>
      <w:pPr>
        <w:spacing w:after="0"/>
        <w:ind w:left="0"/>
        <w:jc w:val="left"/>
      </w:pPr>
      <w:r>
        <w:rPr>
          <w:rFonts w:ascii="Times New Roman"/>
          <w:b/>
          <w:i w:val="false"/>
          <w:color w:val="000000"/>
        </w:rPr>
        <w:t xml:space="preserve"> Избирательный участок № 80</w:t>
      </w:r>
    </w:p>
    <w:bookmarkEnd w:id="34"/>
    <w:bookmarkStart w:name="z45" w:id="35"/>
    <w:p>
      <w:pPr>
        <w:spacing w:after="0"/>
        <w:ind w:left="0"/>
        <w:jc w:val="both"/>
      </w:pPr>
      <w:r>
        <w:rPr>
          <w:rFonts w:ascii="Times New Roman"/>
          <w:b w:val="false"/>
          <w:i w:val="false"/>
          <w:color w:val="000000"/>
          <w:sz w:val="28"/>
        </w:rPr>
        <w:t>
      Центр: микрорайон "Коктем" города Жанаозен, государственное коммунальное казенное предприятие "Жанаозенский колледж сервиса и новых технологий" Управления образования Мангистауской области".</w:t>
      </w:r>
    </w:p>
    <w:bookmarkEnd w:id="35"/>
    <w:bookmarkStart w:name="z46" w:id="36"/>
    <w:p>
      <w:pPr>
        <w:spacing w:after="0"/>
        <w:ind w:left="0"/>
        <w:jc w:val="both"/>
      </w:pPr>
      <w:r>
        <w:rPr>
          <w:rFonts w:ascii="Times New Roman"/>
          <w:b w:val="false"/>
          <w:i w:val="false"/>
          <w:color w:val="000000"/>
          <w:sz w:val="28"/>
        </w:rPr>
        <w:t>
      Граница: дома №№ 1, 1А, 2, 10, 11, 18, 19, 20, 21 в микрорайоне "Коктем".</w:t>
      </w:r>
    </w:p>
    <w:bookmarkEnd w:id="36"/>
    <w:bookmarkStart w:name="z47" w:id="37"/>
    <w:p>
      <w:pPr>
        <w:spacing w:after="0"/>
        <w:ind w:left="0"/>
        <w:jc w:val="left"/>
      </w:pPr>
      <w:r>
        <w:rPr>
          <w:rFonts w:ascii="Times New Roman"/>
          <w:b/>
          <w:i w:val="false"/>
          <w:color w:val="000000"/>
        </w:rPr>
        <w:t xml:space="preserve"> Избирательный участок № 81</w:t>
      </w:r>
    </w:p>
    <w:bookmarkEnd w:id="37"/>
    <w:bookmarkStart w:name="z48" w:id="38"/>
    <w:p>
      <w:pPr>
        <w:spacing w:after="0"/>
        <w:ind w:left="0"/>
        <w:jc w:val="both"/>
      </w:pPr>
      <w:r>
        <w:rPr>
          <w:rFonts w:ascii="Times New Roman"/>
          <w:b w:val="false"/>
          <w:i w:val="false"/>
          <w:color w:val="000000"/>
          <w:sz w:val="28"/>
        </w:rPr>
        <w:t>
      Центр: микрорайон "Коктем" города Жанаозен, коммунальное государственное учреждение "Общеобразовательная школа № 7" Отдела образования по городу Жанаозен Управления образования Мангистауской области".</w:t>
      </w:r>
    </w:p>
    <w:bookmarkEnd w:id="38"/>
    <w:bookmarkStart w:name="z49" w:id="39"/>
    <w:p>
      <w:pPr>
        <w:spacing w:after="0"/>
        <w:ind w:left="0"/>
        <w:jc w:val="both"/>
      </w:pPr>
      <w:r>
        <w:rPr>
          <w:rFonts w:ascii="Times New Roman"/>
          <w:b w:val="false"/>
          <w:i w:val="false"/>
          <w:color w:val="000000"/>
          <w:sz w:val="28"/>
        </w:rPr>
        <w:t>
      Граница: дома №№ 22, 23, 23Д, 24, 25, 25А, 26, 27, 32, 33, 50, 51 в микрорайоне "Коктем".</w:t>
      </w:r>
    </w:p>
    <w:bookmarkEnd w:id="39"/>
    <w:bookmarkStart w:name="z50" w:id="40"/>
    <w:p>
      <w:pPr>
        <w:spacing w:after="0"/>
        <w:ind w:left="0"/>
        <w:jc w:val="left"/>
      </w:pPr>
      <w:r>
        <w:rPr>
          <w:rFonts w:ascii="Times New Roman"/>
          <w:b/>
          <w:i w:val="false"/>
          <w:color w:val="000000"/>
        </w:rPr>
        <w:t xml:space="preserve"> Избирательный участок № 82</w:t>
      </w:r>
    </w:p>
    <w:bookmarkEnd w:id="40"/>
    <w:bookmarkStart w:name="z51" w:id="41"/>
    <w:p>
      <w:pPr>
        <w:spacing w:after="0"/>
        <w:ind w:left="0"/>
        <w:jc w:val="both"/>
      </w:pPr>
      <w:r>
        <w:rPr>
          <w:rFonts w:ascii="Times New Roman"/>
          <w:b w:val="false"/>
          <w:i w:val="false"/>
          <w:color w:val="000000"/>
          <w:sz w:val="28"/>
        </w:rPr>
        <w:t>
      Центр: микрорайон "Коктем" города Жанаозен, коммунальное государственное учреждение "Начальная школа № 16" Отдела образования по городу Жанаозен Управления образования Мангистауской области".</w:t>
      </w:r>
    </w:p>
    <w:bookmarkEnd w:id="41"/>
    <w:bookmarkStart w:name="z52" w:id="42"/>
    <w:p>
      <w:pPr>
        <w:spacing w:after="0"/>
        <w:ind w:left="0"/>
        <w:jc w:val="both"/>
      </w:pPr>
      <w:r>
        <w:rPr>
          <w:rFonts w:ascii="Times New Roman"/>
          <w:b w:val="false"/>
          <w:i w:val="false"/>
          <w:color w:val="000000"/>
          <w:sz w:val="28"/>
        </w:rPr>
        <w:t>
      Граница: дома №№ 28, 28а, 29, 29а, 30, 30а, 31, 31а, 39, 40, 41, 46, 47, 48, 49, 52, 53, 54 в микрорайоне "Коктем"; все дома по улице Жумаханбета Кайырова.</w:t>
      </w:r>
    </w:p>
    <w:bookmarkEnd w:id="42"/>
    <w:bookmarkStart w:name="z53" w:id="43"/>
    <w:p>
      <w:pPr>
        <w:spacing w:after="0"/>
        <w:ind w:left="0"/>
        <w:jc w:val="left"/>
      </w:pPr>
      <w:r>
        <w:rPr>
          <w:rFonts w:ascii="Times New Roman"/>
          <w:b/>
          <w:i w:val="false"/>
          <w:color w:val="000000"/>
        </w:rPr>
        <w:t xml:space="preserve"> Избирательный участок № 83</w:t>
      </w:r>
    </w:p>
    <w:bookmarkEnd w:id="43"/>
    <w:bookmarkStart w:name="z54" w:id="44"/>
    <w:p>
      <w:pPr>
        <w:spacing w:after="0"/>
        <w:ind w:left="0"/>
        <w:jc w:val="both"/>
      </w:pPr>
      <w:r>
        <w:rPr>
          <w:rFonts w:ascii="Times New Roman"/>
          <w:b w:val="false"/>
          <w:i w:val="false"/>
          <w:color w:val="000000"/>
          <w:sz w:val="28"/>
        </w:rPr>
        <w:t>
      Центр: микрорайон "Коктем" города Жанаозен, коммунальное государственное учреждение "Общеобразовательная школа № 8 имени Кашагана Куржиманулы" Отдела образования по городу Жанаозен Управления образования Мангистауской области".</w:t>
      </w:r>
    </w:p>
    <w:bookmarkEnd w:id="44"/>
    <w:bookmarkStart w:name="z55" w:id="45"/>
    <w:p>
      <w:pPr>
        <w:spacing w:after="0"/>
        <w:ind w:left="0"/>
        <w:jc w:val="both"/>
      </w:pPr>
      <w:r>
        <w:rPr>
          <w:rFonts w:ascii="Times New Roman"/>
          <w:b w:val="false"/>
          <w:i w:val="false"/>
          <w:color w:val="000000"/>
          <w:sz w:val="28"/>
        </w:rPr>
        <w:t>
      Граница: дома №№ 55, 56, 57, 58 в микрорайоне "Коктем"; дома №№ 63, 73, 74, 75 в микрорайоне "Оркен".</w:t>
      </w:r>
    </w:p>
    <w:bookmarkEnd w:id="45"/>
    <w:bookmarkStart w:name="z56" w:id="46"/>
    <w:p>
      <w:pPr>
        <w:spacing w:after="0"/>
        <w:ind w:left="0"/>
        <w:jc w:val="left"/>
      </w:pPr>
      <w:r>
        <w:rPr>
          <w:rFonts w:ascii="Times New Roman"/>
          <w:b/>
          <w:i w:val="false"/>
          <w:color w:val="000000"/>
        </w:rPr>
        <w:t xml:space="preserve"> Избирательный участок № 84</w:t>
      </w:r>
    </w:p>
    <w:bookmarkEnd w:id="46"/>
    <w:bookmarkStart w:name="z57" w:id="47"/>
    <w:p>
      <w:pPr>
        <w:spacing w:after="0"/>
        <w:ind w:left="0"/>
        <w:jc w:val="both"/>
      </w:pPr>
      <w:r>
        <w:rPr>
          <w:rFonts w:ascii="Times New Roman"/>
          <w:b w:val="false"/>
          <w:i w:val="false"/>
          <w:color w:val="000000"/>
          <w:sz w:val="28"/>
        </w:rPr>
        <w:t>
      Центр: город Жанаозен, улица Сатпаева, строение №1А, здание "Неке сарайы".</w:t>
      </w:r>
    </w:p>
    <w:bookmarkEnd w:id="47"/>
    <w:bookmarkStart w:name="z58" w:id="48"/>
    <w:p>
      <w:pPr>
        <w:spacing w:after="0"/>
        <w:ind w:left="0"/>
        <w:jc w:val="both"/>
      </w:pPr>
      <w:r>
        <w:rPr>
          <w:rFonts w:ascii="Times New Roman"/>
          <w:b w:val="false"/>
          <w:i w:val="false"/>
          <w:color w:val="000000"/>
          <w:sz w:val="28"/>
        </w:rPr>
        <w:t>
      Граница: дома №№ 28, 31, 34, 43, 44, 45, 54, 56, 57, 58, 61, 62 в микрорайоне "Оркен".</w:t>
      </w:r>
    </w:p>
    <w:bookmarkEnd w:id="48"/>
    <w:bookmarkStart w:name="z59" w:id="49"/>
    <w:p>
      <w:pPr>
        <w:spacing w:after="0"/>
        <w:ind w:left="0"/>
        <w:jc w:val="left"/>
      </w:pPr>
      <w:r>
        <w:rPr>
          <w:rFonts w:ascii="Times New Roman"/>
          <w:b/>
          <w:i w:val="false"/>
          <w:color w:val="000000"/>
        </w:rPr>
        <w:t xml:space="preserve"> Избирательный участок № 85</w:t>
      </w:r>
    </w:p>
    <w:bookmarkEnd w:id="49"/>
    <w:bookmarkStart w:name="z60" w:id="50"/>
    <w:p>
      <w:pPr>
        <w:spacing w:after="0"/>
        <w:ind w:left="0"/>
        <w:jc w:val="both"/>
      </w:pPr>
      <w:r>
        <w:rPr>
          <w:rFonts w:ascii="Times New Roman"/>
          <w:b w:val="false"/>
          <w:i w:val="false"/>
          <w:color w:val="000000"/>
          <w:sz w:val="28"/>
        </w:rPr>
        <w:t>
      Центр: микрорайон "Оркен" города Жанаозен, коммунальное государственное учреждение "Общеобразовательная школа № 10" Отдела образования по городу Жанаозен Управления образования Мангистауской области".</w:t>
      </w:r>
    </w:p>
    <w:bookmarkEnd w:id="50"/>
    <w:bookmarkStart w:name="z61" w:id="51"/>
    <w:p>
      <w:pPr>
        <w:spacing w:after="0"/>
        <w:ind w:left="0"/>
        <w:jc w:val="both"/>
      </w:pPr>
      <w:r>
        <w:rPr>
          <w:rFonts w:ascii="Times New Roman"/>
          <w:b w:val="false"/>
          <w:i w:val="false"/>
          <w:color w:val="000000"/>
          <w:sz w:val="28"/>
        </w:rPr>
        <w:t>
      Граница: дома №№ 18, 19, 20, 21, 22, 24, 25 в микрорайоне "Оркен"; все дома по улицам №16, Нурсулу Каировой, Кусайына Шалабаева, Мектепбая Айтмамбетова, Диаса Жумашева в микрорайоне "Арай".</w:t>
      </w:r>
    </w:p>
    <w:bookmarkEnd w:id="51"/>
    <w:bookmarkStart w:name="z62" w:id="52"/>
    <w:p>
      <w:pPr>
        <w:spacing w:after="0"/>
        <w:ind w:left="0"/>
        <w:jc w:val="left"/>
      </w:pPr>
      <w:r>
        <w:rPr>
          <w:rFonts w:ascii="Times New Roman"/>
          <w:b/>
          <w:i w:val="false"/>
          <w:color w:val="000000"/>
        </w:rPr>
        <w:t xml:space="preserve"> Избирательный участок № 86</w:t>
      </w:r>
    </w:p>
    <w:bookmarkEnd w:id="52"/>
    <w:bookmarkStart w:name="z63" w:id="53"/>
    <w:p>
      <w:pPr>
        <w:spacing w:after="0"/>
        <w:ind w:left="0"/>
        <w:jc w:val="both"/>
      </w:pPr>
      <w:r>
        <w:rPr>
          <w:rFonts w:ascii="Times New Roman"/>
          <w:b w:val="false"/>
          <w:i w:val="false"/>
          <w:color w:val="000000"/>
          <w:sz w:val="28"/>
        </w:rPr>
        <w:t>
      Центр: микрорайон "Бостандык" города Жанаозен, коммунальное государственное учреждение "Общеобразовательная школа № 20" Отдела образования по городу Жанаозен Управления образования Мангистауской области".</w:t>
      </w:r>
    </w:p>
    <w:bookmarkEnd w:id="53"/>
    <w:bookmarkStart w:name="z64" w:id="54"/>
    <w:p>
      <w:pPr>
        <w:spacing w:after="0"/>
        <w:ind w:left="0"/>
        <w:jc w:val="both"/>
      </w:pPr>
      <w:r>
        <w:rPr>
          <w:rFonts w:ascii="Times New Roman"/>
          <w:b w:val="false"/>
          <w:i w:val="false"/>
          <w:color w:val="000000"/>
          <w:sz w:val="28"/>
        </w:rPr>
        <w:t>
      Граница: все дома, расположенные возле здания Нефтебазы; все дома микрорайона "Мунайлы"; дома по улице Губкина микрорайона "Шанырак"; дома, расположенные между № 1-7 по улице Абая микрорайона "Шанырак"; дома, расположенные между № 1-17 по улице Мунайшы; все дома по улицам Мендулла Губайдуллина, Калидоллы Нургалиева, Орынбая Бердыгожина, Дмитрия Клинчева, Мейрамгали Бисекенова, Бегениша Абильханова, Битима Кыдырбаева, Дуйсенбая Бисекенова, Конай батыра, № 9 а, Сагинтая Искакова, Сатибая Кылышбаева, Куангали Сарбопеева в микрорайоне "Мунайлы"; все дома по улицам Гарифолла Кайсагалиева, Алии Молдагуловой, Маншук Маметовой, Ишаката Кыдыргалиева, Избергена Курбанбаева, Шегем Кобен бия, Байдеша Нурбаева, Шернияз Махамбетова, Амандыка Дильмаганбетова, Куйши Коныра, Акпан батыра, Саламат Мукашева, Асау Барака, Салима Салахиева, Шыгыса Кожаева, Фани Катпашева, Кыдырша Ата, Орынгали Нурмаганбетова, Атакозы Айткулулы, Танима Байдалиева в микрорайоне "Бостандык".</w:t>
      </w:r>
    </w:p>
    <w:bookmarkEnd w:id="54"/>
    <w:bookmarkStart w:name="z65" w:id="55"/>
    <w:p>
      <w:pPr>
        <w:spacing w:after="0"/>
        <w:ind w:left="0"/>
        <w:jc w:val="left"/>
      </w:pPr>
      <w:r>
        <w:rPr>
          <w:rFonts w:ascii="Times New Roman"/>
          <w:b/>
          <w:i w:val="false"/>
          <w:color w:val="000000"/>
        </w:rPr>
        <w:t xml:space="preserve"> Избирательный участок № 87</w:t>
      </w:r>
    </w:p>
    <w:bookmarkEnd w:id="55"/>
    <w:bookmarkStart w:name="z66" w:id="56"/>
    <w:p>
      <w:pPr>
        <w:spacing w:after="0"/>
        <w:ind w:left="0"/>
        <w:jc w:val="both"/>
      </w:pPr>
      <w:r>
        <w:rPr>
          <w:rFonts w:ascii="Times New Roman"/>
          <w:b w:val="false"/>
          <w:i w:val="false"/>
          <w:color w:val="000000"/>
          <w:sz w:val="28"/>
        </w:rPr>
        <w:t>
      Центр: микрорайон "Самал" города Жанаозен, коммунальное государственное учреждение "Общеобразовательная школа № 6" Отдела образования по городу Жанаозен Управления образования Мангистауской области".</w:t>
      </w:r>
    </w:p>
    <w:bookmarkEnd w:id="56"/>
    <w:bookmarkStart w:name="z67" w:id="57"/>
    <w:p>
      <w:pPr>
        <w:spacing w:after="0"/>
        <w:ind w:left="0"/>
        <w:jc w:val="both"/>
      </w:pPr>
      <w:r>
        <w:rPr>
          <w:rFonts w:ascii="Times New Roman"/>
          <w:b w:val="false"/>
          <w:i w:val="false"/>
          <w:color w:val="000000"/>
          <w:sz w:val="28"/>
        </w:rPr>
        <w:t>
      Граница: дома №№ 1/2, 3, 4, 5, 6, 7, 10, 12, 13, 16, 17, 18, 23, 38, 39, 40, 41, 42/1, 42/2 в микрорайоне "Самал".</w:t>
      </w:r>
    </w:p>
    <w:bookmarkEnd w:id="57"/>
    <w:bookmarkStart w:name="z68" w:id="58"/>
    <w:p>
      <w:pPr>
        <w:spacing w:after="0"/>
        <w:ind w:left="0"/>
        <w:jc w:val="left"/>
      </w:pPr>
      <w:r>
        <w:rPr>
          <w:rFonts w:ascii="Times New Roman"/>
          <w:b/>
          <w:i w:val="false"/>
          <w:color w:val="000000"/>
        </w:rPr>
        <w:t xml:space="preserve"> Избирательный участок № 88</w:t>
      </w:r>
    </w:p>
    <w:bookmarkEnd w:id="58"/>
    <w:bookmarkStart w:name="z69" w:id="59"/>
    <w:p>
      <w:pPr>
        <w:spacing w:after="0"/>
        <w:ind w:left="0"/>
        <w:jc w:val="both"/>
      </w:pPr>
      <w:r>
        <w:rPr>
          <w:rFonts w:ascii="Times New Roman"/>
          <w:b w:val="false"/>
          <w:i w:val="false"/>
          <w:color w:val="000000"/>
          <w:sz w:val="28"/>
        </w:rPr>
        <w:t>
      Центр: микрорайон "Самал" города Жанаозен, коммунальное государственное учреждение "Начальная школа № 16" Отдела образования по городу Жанаозен Управления образования Мангистауской области".</w:t>
      </w:r>
    </w:p>
    <w:bookmarkEnd w:id="59"/>
    <w:bookmarkStart w:name="z70" w:id="60"/>
    <w:p>
      <w:pPr>
        <w:spacing w:after="0"/>
        <w:ind w:left="0"/>
        <w:jc w:val="both"/>
      </w:pPr>
      <w:r>
        <w:rPr>
          <w:rFonts w:ascii="Times New Roman"/>
          <w:b w:val="false"/>
          <w:i w:val="false"/>
          <w:color w:val="000000"/>
          <w:sz w:val="28"/>
        </w:rPr>
        <w:t>
      Граница: дома №№ 8, 9, 25, 28, 29, 30, 31, 32, 33, 34, 35, 36, 37 в микрорайоне "Самал"; дом № 1 в микрорайоне "Оркен".</w:t>
      </w:r>
    </w:p>
    <w:bookmarkEnd w:id="60"/>
    <w:bookmarkStart w:name="z71" w:id="61"/>
    <w:p>
      <w:pPr>
        <w:spacing w:after="0"/>
        <w:ind w:left="0"/>
        <w:jc w:val="left"/>
      </w:pPr>
      <w:r>
        <w:rPr>
          <w:rFonts w:ascii="Times New Roman"/>
          <w:b/>
          <w:i w:val="false"/>
          <w:color w:val="000000"/>
        </w:rPr>
        <w:t xml:space="preserve"> Избирательный участок № 89</w:t>
      </w:r>
    </w:p>
    <w:bookmarkEnd w:id="61"/>
    <w:bookmarkStart w:name="z72" w:id="62"/>
    <w:p>
      <w:pPr>
        <w:spacing w:after="0"/>
        <w:ind w:left="0"/>
        <w:jc w:val="both"/>
      </w:pPr>
      <w:r>
        <w:rPr>
          <w:rFonts w:ascii="Times New Roman"/>
          <w:b w:val="false"/>
          <w:i w:val="false"/>
          <w:color w:val="000000"/>
          <w:sz w:val="28"/>
        </w:rPr>
        <w:t>
      Центр: микрорайон "3А" города Жанаозен, государственное коммунальное казенное предприятие "Онер" акимата города Жанаозен".</w:t>
      </w:r>
    </w:p>
    <w:bookmarkEnd w:id="62"/>
    <w:bookmarkStart w:name="z73" w:id="63"/>
    <w:p>
      <w:pPr>
        <w:spacing w:after="0"/>
        <w:ind w:left="0"/>
        <w:jc w:val="both"/>
      </w:pPr>
      <w:r>
        <w:rPr>
          <w:rFonts w:ascii="Times New Roman"/>
          <w:b w:val="false"/>
          <w:i w:val="false"/>
          <w:color w:val="000000"/>
          <w:sz w:val="28"/>
        </w:rPr>
        <w:t>
      Граница: дома №№ 1, 2, 3, 4, 5, 6, 7, 8, 9, 10, 11, 12 в микрорайоне "3А"; дома №№ 11, 14, 15, 19, 20, 21, 22, 24, 26, 27 в микрорайоне "Самал".</w:t>
      </w:r>
    </w:p>
    <w:bookmarkEnd w:id="63"/>
    <w:bookmarkStart w:name="z74" w:id="64"/>
    <w:p>
      <w:pPr>
        <w:spacing w:after="0"/>
        <w:ind w:left="0"/>
        <w:jc w:val="left"/>
      </w:pPr>
      <w:r>
        <w:rPr>
          <w:rFonts w:ascii="Times New Roman"/>
          <w:b/>
          <w:i w:val="false"/>
          <w:color w:val="000000"/>
        </w:rPr>
        <w:t xml:space="preserve"> Избирательный участок № 90</w:t>
      </w:r>
    </w:p>
    <w:bookmarkEnd w:id="64"/>
    <w:bookmarkStart w:name="z75" w:id="65"/>
    <w:p>
      <w:pPr>
        <w:spacing w:after="0"/>
        <w:ind w:left="0"/>
        <w:jc w:val="both"/>
      </w:pPr>
      <w:r>
        <w:rPr>
          <w:rFonts w:ascii="Times New Roman"/>
          <w:b w:val="false"/>
          <w:i w:val="false"/>
          <w:color w:val="000000"/>
          <w:sz w:val="28"/>
        </w:rPr>
        <w:t>
      Центр: микрорайон "Шанырак" города Жанаозен, коммунальное государственное учреждение "Общеобразовательная школа № 1 имени Толесина Алиева" Отдела образования по городу Жанаозен Управления образования Мангистауской области".</w:t>
      </w:r>
    </w:p>
    <w:bookmarkEnd w:id="65"/>
    <w:bookmarkStart w:name="z76" w:id="66"/>
    <w:p>
      <w:pPr>
        <w:spacing w:after="0"/>
        <w:ind w:left="0"/>
        <w:jc w:val="both"/>
      </w:pPr>
      <w:r>
        <w:rPr>
          <w:rFonts w:ascii="Times New Roman"/>
          <w:b w:val="false"/>
          <w:i w:val="false"/>
          <w:color w:val="000000"/>
          <w:sz w:val="28"/>
        </w:rPr>
        <w:t>
      Граница: дома №№ 21, 22, 24, 25, 26, 27, 28, 29, 30, 35, 36, 37, 38, 43, 44/1, 46/1, 46/2 в микрорайоне "Шанырак".</w:t>
      </w:r>
    </w:p>
    <w:bookmarkEnd w:id="66"/>
    <w:bookmarkStart w:name="z77" w:id="67"/>
    <w:p>
      <w:pPr>
        <w:spacing w:after="0"/>
        <w:ind w:left="0"/>
        <w:jc w:val="left"/>
      </w:pPr>
      <w:r>
        <w:rPr>
          <w:rFonts w:ascii="Times New Roman"/>
          <w:b/>
          <w:i w:val="false"/>
          <w:color w:val="000000"/>
        </w:rPr>
        <w:t xml:space="preserve"> Избирательный участок № 91</w:t>
      </w:r>
    </w:p>
    <w:bookmarkEnd w:id="67"/>
    <w:bookmarkStart w:name="z78" w:id="68"/>
    <w:p>
      <w:pPr>
        <w:spacing w:after="0"/>
        <w:ind w:left="0"/>
        <w:jc w:val="both"/>
      </w:pPr>
      <w:r>
        <w:rPr>
          <w:rFonts w:ascii="Times New Roman"/>
          <w:b w:val="false"/>
          <w:i w:val="false"/>
          <w:color w:val="000000"/>
          <w:sz w:val="28"/>
        </w:rPr>
        <w:t>
      Центр: микрорайон "Шанырак" города Жанаозен, коммунальное государственное учреждение "Общеобразовательная школа № 3" Отдела образования по городу Жанаозен Управления образования Мангистауской области".</w:t>
      </w:r>
    </w:p>
    <w:bookmarkEnd w:id="68"/>
    <w:bookmarkStart w:name="z79" w:id="69"/>
    <w:p>
      <w:pPr>
        <w:spacing w:after="0"/>
        <w:ind w:left="0"/>
        <w:jc w:val="both"/>
      </w:pPr>
      <w:r>
        <w:rPr>
          <w:rFonts w:ascii="Times New Roman"/>
          <w:b w:val="false"/>
          <w:i w:val="false"/>
          <w:color w:val="000000"/>
          <w:sz w:val="28"/>
        </w:rPr>
        <w:t>
      Граница: дома №№ 2, 3, 4, 5, 6, 7, 8, 11, 12, 14, 15, 16, 17, 18, 19, 50, 51, 53, 54, 55, 56 в микрорайоне "Шанырак"; все дома по улицам Достык, Бейбитшилик, Курбанова, Оразакова, Рахмета Утесинова; дома, расположенные между №№ 7-61 по улице Абая микрорайона "Шанырак"; все дома, расположенные между № 18-44 по улице Нефтяников.</w:t>
      </w:r>
    </w:p>
    <w:bookmarkEnd w:id="69"/>
    <w:p>
      <w:pPr>
        <w:spacing w:after="0"/>
        <w:ind w:left="0"/>
        <w:jc w:val="left"/>
      </w:pPr>
      <w:r>
        <w:rPr>
          <w:rFonts w:ascii="Times New Roman"/>
          <w:b/>
          <w:i w:val="false"/>
          <w:color w:val="000000"/>
        </w:rPr>
        <w:t xml:space="preserve"> Избирательный участок № 92</w:t>
      </w:r>
    </w:p>
    <w:bookmarkStart w:name="z81" w:id="70"/>
    <w:p>
      <w:pPr>
        <w:spacing w:after="0"/>
        <w:ind w:left="0"/>
        <w:jc w:val="both"/>
      </w:pPr>
      <w:r>
        <w:rPr>
          <w:rFonts w:ascii="Times New Roman"/>
          <w:b w:val="false"/>
          <w:i w:val="false"/>
          <w:color w:val="000000"/>
          <w:sz w:val="28"/>
        </w:rPr>
        <w:t>
      Центр: микрорайон "Шугыла" города Жанаозен, коммунальное государственное учреждение "Начальная школа № 12" Отдела образования по городу Жанаозен Управления образования Мангистауской области".</w:t>
      </w:r>
    </w:p>
    <w:bookmarkEnd w:id="70"/>
    <w:bookmarkStart w:name="z82" w:id="71"/>
    <w:p>
      <w:pPr>
        <w:spacing w:after="0"/>
        <w:ind w:left="0"/>
        <w:jc w:val="both"/>
      </w:pPr>
      <w:r>
        <w:rPr>
          <w:rFonts w:ascii="Times New Roman"/>
          <w:b w:val="false"/>
          <w:i w:val="false"/>
          <w:color w:val="000000"/>
          <w:sz w:val="28"/>
        </w:rPr>
        <w:t>
      Граница: дома №№ 1, 2, 3, 4, 5, 6, 7, 8/9, 10, 11, 12, 13, 14/15, 16/17 в микрорайоне "Шугыла".</w:t>
      </w:r>
    </w:p>
    <w:bookmarkEnd w:id="71"/>
    <w:bookmarkStart w:name="z83" w:id="72"/>
    <w:p>
      <w:pPr>
        <w:spacing w:after="0"/>
        <w:ind w:left="0"/>
        <w:jc w:val="left"/>
      </w:pPr>
      <w:r>
        <w:rPr>
          <w:rFonts w:ascii="Times New Roman"/>
          <w:b/>
          <w:i w:val="false"/>
          <w:color w:val="000000"/>
        </w:rPr>
        <w:t xml:space="preserve"> Избирательный участок № 93</w:t>
      </w:r>
    </w:p>
    <w:bookmarkEnd w:id="72"/>
    <w:bookmarkStart w:name="z84" w:id="73"/>
    <w:p>
      <w:pPr>
        <w:spacing w:after="0"/>
        <w:ind w:left="0"/>
        <w:jc w:val="both"/>
      </w:pPr>
      <w:r>
        <w:rPr>
          <w:rFonts w:ascii="Times New Roman"/>
          <w:b w:val="false"/>
          <w:i w:val="false"/>
          <w:color w:val="000000"/>
          <w:sz w:val="28"/>
        </w:rPr>
        <w:t>
      Центр: микрорайон "Шугыла" города Жанаозен, государственное коммунальное предприятие на праве хозяйственного ведения "Мангистауский областной высший медицинский колледж" Управления здравоохранения Мангистауской области".</w:t>
      </w:r>
    </w:p>
    <w:bookmarkEnd w:id="73"/>
    <w:bookmarkStart w:name="z85" w:id="74"/>
    <w:p>
      <w:pPr>
        <w:spacing w:after="0"/>
        <w:ind w:left="0"/>
        <w:jc w:val="both"/>
      </w:pPr>
      <w:r>
        <w:rPr>
          <w:rFonts w:ascii="Times New Roman"/>
          <w:b w:val="false"/>
          <w:i w:val="false"/>
          <w:color w:val="000000"/>
          <w:sz w:val="28"/>
        </w:rPr>
        <w:t>
      Граница: дома №№ 21А, 21Б, 23А, 23Б, 24А, 25, 27, 28, 29, 30, 31, 32, 33, 34, 35 в микрорайоне "Шугыла".</w:t>
      </w:r>
    </w:p>
    <w:bookmarkEnd w:id="74"/>
    <w:bookmarkStart w:name="z86" w:id="75"/>
    <w:p>
      <w:pPr>
        <w:spacing w:after="0"/>
        <w:ind w:left="0"/>
        <w:jc w:val="left"/>
      </w:pPr>
      <w:r>
        <w:rPr>
          <w:rFonts w:ascii="Times New Roman"/>
          <w:b/>
          <w:i w:val="false"/>
          <w:color w:val="000000"/>
        </w:rPr>
        <w:t xml:space="preserve"> Избирательный участок № 94</w:t>
      </w:r>
    </w:p>
    <w:bookmarkEnd w:id="75"/>
    <w:bookmarkStart w:name="z87" w:id="76"/>
    <w:p>
      <w:pPr>
        <w:spacing w:after="0"/>
        <w:ind w:left="0"/>
        <w:jc w:val="both"/>
      </w:pPr>
      <w:r>
        <w:rPr>
          <w:rFonts w:ascii="Times New Roman"/>
          <w:b w:val="false"/>
          <w:i w:val="false"/>
          <w:color w:val="000000"/>
          <w:sz w:val="28"/>
        </w:rPr>
        <w:t>
      Центр: микрорайон "Шугыла" города Жанаозен, коммунальное государственное учреждение "Общеобразовательная школа № 2" Отдела образования по городу Жанаозен Управления образования Мангистауской области".</w:t>
      </w:r>
    </w:p>
    <w:bookmarkEnd w:id="76"/>
    <w:bookmarkStart w:name="z88" w:id="77"/>
    <w:p>
      <w:pPr>
        <w:spacing w:after="0"/>
        <w:ind w:left="0"/>
        <w:jc w:val="both"/>
      </w:pPr>
      <w:r>
        <w:rPr>
          <w:rFonts w:ascii="Times New Roman"/>
          <w:b w:val="false"/>
          <w:i w:val="false"/>
          <w:color w:val="000000"/>
          <w:sz w:val="28"/>
        </w:rPr>
        <w:t>
      Граница: дома №№ 18/19, 20, 21, 22, 23, 24/26, 36, 37, 38, 40, 42, 43, 44, 45, 46, 47, 48, 49, 50, 51, 52, 53, 54, 55 в микрорайоне "Шугыла".</w:t>
      </w:r>
    </w:p>
    <w:bookmarkEnd w:id="77"/>
    <w:bookmarkStart w:name="z89" w:id="78"/>
    <w:p>
      <w:pPr>
        <w:spacing w:after="0"/>
        <w:ind w:left="0"/>
        <w:jc w:val="left"/>
      </w:pPr>
      <w:r>
        <w:rPr>
          <w:rFonts w:ascii="Times New Roman"/>
          <w:b/>
          <w:i w:val="false"/>
          <w:color w:val="000000"/>
        </w:rPr>
        <w:t xml:space="preserve"> Избирательный участок № 95</w:t>
      </w:r>
    </w:p>
    <w:bookmarkEnd w:id="78"/>
    <w:bookmarkStart w:name="z90" w:id="79"/>
    <w:p>
      <w:pPr>
        <w:spacing w:after="0"/>
        <w:ind w:left="0"/>
        <w:jc w:val="both"/>
      </w:pPr>
      <w:r>
        <w:rPr>
          <w:rFonts w:ascii="Times New Roman"/>
          <w:b w:val="false"/>
          <w:i w:val="false"/>
          <w:color w:val="000000"/>
          <w:sz w:val="28"/>
        </w:rPr>
        <w:t>
      Центр: микрорайон "Рауан" города Жанаозен, коммунальное государственное учреждение "Общеобразовательная школа № 22" Отдела образования по городу Жанаозен Управления образования Мангистауской области".</w:t>
      </w:r>
    </w:p>
    <w:bookmarkEnd w:id="79"/>
    <w:bookmarkStart w:name="z91" w:id="80"/>
    <w:p>
      <w:pPr>
        <w:spacing w:after="0"/>
        <w:ind w:left="0"/>
        <w:jc w:val="both"/>
      </w:pPr>
      <w:r>
        <w:rPr>
          <w:rFonts w:ascii="Times New Roman"/>
          <w:b w:val="false"/>
          <w:i w:val="false"/>
          <w:color w:val="000000"/>
          <w:sz w:val="28"/>
        </w:rPr>
        <w:t>
      Граница: все дома, расположенные в микрорайоне "Рауан"; республиканское государственное учреждение "Воинская часть 5548 Национальной гвардии Республики Казахстан"; республиканское государственное учреждение "Войсковая часть 51809" Министерства обороны Республики Казахстан".</w:t>
      </w:r>
    </w:p>
    <w:bookmarkEnd w:id="80"/>
    <w:bookmarkStart w:name="z92" w:id="81"/>
    <w:p>
      <w:pPr>
        <w:spacing w:after="0"/>
        <w:ind w:left="0"/>
        <w:jc w:val="left"/>
      </w:pPr>
      <w:r>
        <w:rPr>
          <w:rFonts w:ascii="Times New Roman"/>
          <w:b/>
          <w:i w:val="false"/>
          <w:color w:val="000000"/>
        </w:rPr>
        <w:t xml:space="preserve"> Избирательный участок № 96</w:t>
      </w:r>
    </w:p>
    <w:bookmarkEnd w:id="81"/>
    <w:bookmarkStart w:name="z93" w:id="82"/>
    <w:p>
      <w:pPr>
        <w:spacing w:after="0"/>
        <w:ind w:left="0"/>
        <w:jc w:val="both"/>
      </w:pPr>
      <w:r>
        <w:rPr>
          <w:rFonts w:ascii="Times New Roman"/>
          <w:b w:val="false"/>
          <w:i w:val="false"/>
          <w:color w:val="000000"/>
          <w:sz w:val="28"/>
        </w:rPr>
        <w:t>
      Центр: село Кызылсай города Жанаозен, коммунальное государственное учреждение "Общеобразовательная школа № 4 имени Сугира Бегендикулы" Отдела образования по городу Жанаозен Управления образования Мангистауской области".</w:t>
      </w:r>
    </w:p>
    <w:bookmarkEnd w:id="82"/>
    <w:bookmarkStart w:name="z94" w:id="83"/>
    <w:p>
      <w:pPr>
        <w:spacing w:after="0"/>
        <w:ind w:left="0"/>
        <w:jc w:val="both"/>
      </w:pPr>
      <w:r>
        <w:rPr>
          <w:rFonts w:ascii="Times New Roman"/>
          <w:b w:val="false"/>
          <w:i w:val="false"/>
          <w:color w:val="000000"/>
          <w:sz w:val="28"/>
        </w:rPr>
        <w:t>
      Граница: все дома по улицам Южный аул, Бургышы, Курмангазы, 40 лет Победы, Казахстан, Жамбыл Жабаева, Каныш Сатбаева, Бейбитшилик, Махамбет Утемисулы, Мурат Ускимбаева, Турар Рыскулова, Гани Муратбаева, Исатай Тайманова, 17 улица, Шары Жиенкуловой, Балабакша, Новостройка, Алуаш Дуйсенбаева, Жумаберген Каспаева, Кадырбай Аманиязова, Сугира, Арая в селе Кызылсай.</w:t>
      </w:r>
    </w:p>
    <w:bookmarkEnd w:id="83"/>
    <w:bookmarkStart w:name="z95" w:id="84"/>
    <w:p>
      <w:pPr>
        <w:spacing w:after="0"/>
        <w:ind w:left="0"/>
        <w:jc w:val="left"/>
      </w:pPr>
      <w:r>
        <w:rPr>
          <w:rFonts w:ascii="Times New Roman"/>
          <w:b/>
          <w:i w:val="false"/>
          <w:color w:val="000000"/>
        </w:rPr>
        <w:t xml:space="preserve"> Избирательный участок № 97</w:t>
      </w:r>
    </w:p>
    <w:bookmarkEnd w:id="84"/>
    <w:bookmarkStart w:name="z96" w:id="85"/>
    <w:p>
      <w:pPr>
        <w:spacing w:after="0"/>
        <w:ind w:left="0"/>
        <w:jc w:val="both"/>
      </w:pPr>
      <w:r>
        <w:rPr>
          <w:rFonts w:ascii="Times New Roman"/>
          <w:b w:val="false"/>
          <w:i w:val="false"/>
          <w:color w:val="000000"/>
          <w:sz w:val="28"/>
        </w:rPr>
        <w:t>
      Центр: микрорайон "Коктем" города Жанаозен, коммунальное государственное учреждение "Детско-юношеская спортивная школа № 2 города Жанаозен" Управления физической культуры и спорта Мангистауской области".</w:t>
      </w:r>
    </w:p>
    <w:bookmarkEnd w:id="85"/>
    <w:bookmarkStart w:name="z97" w:id="86"/>
    <w:p>
      <w:pPr>
        <w:spacing w:after="0"/>
        <w:ind w:left="0"/>
        <w:jc w:val="both"/>
      </w:pPr>
      <w:r>
        <w:rPr>
          <w:rFonts w:ascii="Times New Roman"/>
          <w:b w:val="false"/>
          <w:i w:val="false"/>
          <w:color w:val="000000"/>
          <w:sz w:val="28"/>
        </w:rPr>
        <w:t>
      Граница: все дома по улицам Нургисы Тлендиева, Омара Бисалиева, Бокен би, № 3, расположенные в микрорайоне "Аксу" села Рахат; все дома по улицам Саяжай, Балауса, Гулдер, Гулмайса в микрорайоне "Рахат" села Рахат.</w:t>
      </w:r>
    </w:p>
    <w:bookmarkEnd w:id="86"/>
    <w:bookmarkStart w:name="z98" w:id="87"/>
    <w:p>
      <w:pPr>
        <w:spacing w:after="0"/>
        <w:ind w:left="0"/>
        <w:jc w:val="left"/>
      </w:pPr>
      <w:r>
        <w:rPr>
          <w:rFonts w:ascii="Times New Roman"/>
          <w:b/>
          <w:i w:val="false"/>
          <w:color w:val="000000"/>
        </w:rPr>
        <w:t xml:space="preserve"> Избирательный участок № 98</w:t>
      </w:r>
    </w:p>
    <w:bookmarkEnd w:id="87"/>
    <w:bookmarkStart w:name="z99" w:id="88"/>
    <w:p>
      <w:pPr>
        <w:spacing w:after="0"/>
        <w:ind w:left="0"/>
        <w:jc w:val="both"/>
      </w:pPr>
      <w:r>
        <w:rPr>
          <w:rFonts w:ascii="Times New Roman"/>
          <w:b w:val="false"/>
          <w:i w:val="false"/>
          <w:color w:val="000000"/>
          <w:sz w:val="28"/>
        </w:rPr>
        <w:t>
      Центр: микрорайон "Коктем" города Жанаозен, коммунальное государственное учреждение "Детско-юношеская спортивная школа № 2 города Жанаозен" Управления физической культуры и спорта Мангистауской области".</w:t>
      </w:r>
    </w:p>
    <w:bookmarkEnd w:id="88"/>
    <w:bookmarkStart w:name="z100" w:id="89"/>
    <w:p>
      <w:pPr>
        <w:spacing w:after="0"/>
        <w:ind w:left="0"/>
        <w:jc w:val="both"/>
      </w:pPr>
      <w:r>
        <w:rPr>
          <w:rFonts w:ascii="Times New Roman"/>
          <w:b w:val="false"/>
          <w:i w:val="false"/>
          <w:color w:val="000000"/>
          <w:sz w:val="28"/>
        </w:rPr>
        <w:t>
      Граница: все дома по улице Отепа Балгымбаева; все дома по улицам Байшешек, Жемисти, Лалагул, Алмалы в микрорайоне "Рахат" села Рахат.</w:t>
      </w:r>
    </w:p>
    <w:bookmarkEnd w:id="89"/>
    <w:bookmarkStart w:name="z101" w:id="90"/>
    <w:p>
      <w:pPr>
        <w:spacing w:after="0"/>
        <w:ind w:left="0"/>
        <w:jc w:val="left"/>
      </w:pPr>
      <w:r>
        <w:rPr>
          <w:rFonts w:ascii="Times New Roman"/>
          <w:b/>
          <w:i w:val="false"/>
          <w:color w:val="000000"/>
        </w:rPr>
        <w:t xml:space="preserve"> Избирательный участок № 99</w:t>
      </w:r>
    </w:p>
    <w:bookmarkEnd w:id="90"/>
    <w:bookmarkStart w:name="z102" w:id="91"/>
    <w:p>
      <w:pPr>
        <w:spacing w:after="0"/>
        <w:ind w:left="0"/>
        <w:jc w:val="both"/>
      </w:pPr>
      <w:r>
        <w:rPr>
          <w:rFonts w:ascii="Times New Roman"/>
          <w:b w:val="false"/>
          <w:i w:val="false"/>
          <w:color w:val="000000"/>
          <w:sz w:val="28"/>
        </w:rPr>
        <w:t>
      Центр: микрорайон "Аксу" в селе Рахат города Жанаозен, коммунальное государственное учреждение "Общеобразовательная школа № 15" Отдела образования по городу Жанаозен Управления образования Мангистауской области".</w:t>
      </w:r>
    </w:p>
    <w:bookmarkEnd w:id="91"/>
    <w:bookmarkStart w:name="z103" w:id="92"/>
    <w:p>
      <w:pPr>
        <w:spacing w:after="0"/>
        <w:ind w:left="0"/>
        <w:jc w:val="both"/>
      </w:pPr>
      <w:r>
        <w:rPr>
          <w:rFonts w:ascii="Times New Roman"/>
          <w:b w:val="false"/>
          <w:i w:val="false"/>
          <w:color w:val="000000"/>
          <w:sz w:val="28"/>
        </w:rPr>
        <w:t>
      Граница: все дома по улицам Кокорай, Самал, Сандугаш, Кызгалдак в микрорайоне "Рахат" села Рахат; дома по улице Тукибая Айдарова; все дома по улицам Алексея Павловича Еремина, Маршала Абдыхалыкова в микрорайоне "Аксу" села Рахат.</w:t>
      </w:r>
    </w:p>
    <w:bookmarkEnd w:id="92"/>
    <w:bookmarkStart w:name="z104" w:id="93"/>
    <w:p>
      <w:pPr>
        <w:spacing w:after="0"/>
        <w:ind w:left="0"/>
        <w:jc w:val="left"/>
      </w:pPr>
      <w:r>
        <w:rPr>
          <w:rFonts w:ascii="Times New Roman"/>
          <w:b/>
          <w:i w:val="false"/>
          <w:color w:val="000000"/>
        </w:rPr>
        <w:t xml:space="preserve"> Избирательный участок № 100</w:t>
      </w:r>
    </w:p>
    <w:bookmarkEnd w:id="93"/>
    <w:bookmarkStart w:name="z105" w:id="94"/>
    <w:p>
      <w:pPr>
        <w:spacing w:after="0"/>
        <w:ind w:left="0"/>
        <w:jc w:val="both"/>
      </w:pPr>
      <w:r>
        <w:rPr>
          <w:rFonts w:ascii="Times New Roman"/>
          <w:b w:val="false"/>
          <w:i w:val="false"/>
          <w:color w:val="000000"/>
          <w:sz w:val="28"/>
        </w:rPr>
        <w:t>
      Центр: микрорайон "Аксу" в селе Рахат города Жанаозен, коммунальное государственное учреждение "Общеобразовательная школа № 15" Отдела образования по городу Жанаозен Управления образования Мангистауской области".</w:t>
      </w:r>
    </w:p>
    <w:bookmarkEnd w:id="94"/>
    <w:bookmarkStart w:name="z106" w:id="95"/>
    <w:p>
      <w:pPr>
        <w:spacing w:after="0"/>
        <w:ind w:left="0"/>
        <w:jc w:val="both"/>
      </w:pPr>
      <w:r>
        <w:rPr>
          <w:rFonts w:ascii="Times New Roman"/>
          <w:b w:val="false"/>
          <w:i w:val="false"/>
          <w:color w:val="000000"/>
          <w:sz w:val="28"/>
        </w:rPr>
        <w:t>
      Граница: все дома по улицам Отепкали Тажигалиева, Абылхайыр хана, Жарылгасына Даутова, Мурата Кайырлиева, Толегена Кагазова, Ерменбет би в микрорайоне "Аксу" села Рахат.</w:t>
      </w:r>
    </w:p>
    <w:bookmarkEnd w:id="95"/>
    <w:bookmarkStart w:name="z107" w:id="96"/>
    <w:p>
      <w:pPr>
        <w:spacing w:after="0"/>
        <w:ind w:left="0"/>
        <w:jc w:val="left"/>
      </w:pPr>
      <w:r>
        <w:rPr>
          <w:rFonts w:ascii="Times New Roman"/>
          <w:b/>
          <w:i w:val="false"/>
          <w:color w:val="000000"/>
        </w:rPr>
        <w:t xml:space="preserve"> Избирательный участок № 101</w:t>
      </w:r>
    </w:p>
    <w:bookmarkEnd w:id="96"/>
    <w:bookmarkStart w:name="z108" w:id="97"/>
    <w:p>
      <w:pPr>
        <w:spacing w:after="0"/>
        <w:ind w:left="0"/>
        <w:jc w:val="both"/>
      </w:pPr>
      <w:r>
        <w:rPr>
          <w:rFonts w:ascii="Times New Roman"/>
          <w:b w:val="false"/>
          <w:i w:val="false"/>
          <w:color w:val="000000"/>
          <w:sz w:val="28"/>
        </w:rPr>
        <w:t>
      Центр: микрорайон "Аксу" в селе Рахат города Жанаозен, коммунальное государственное учреждение "Общеобразовательная школа № 18" Отдела образования по городу Жанаозен Управления образования Мангистауской области".</w:t>
      </w:r>
    </w:p>
    <w:bookmarkEnd w:id="97"/>
    <w:bookmarkStart w:name="z109" w:id="98"/>
    <w:p>
      <w:pPr>
        <w:spacing w:after="0"/>
        <w:ind w:left="0"/>
        <w:jc w:val="both"/>
      </w:pPr>
      <w:r>
        <w:rPr>
          <w:rFonts w:ascii="Times New Roman"/>
          <w:b w:val="false"/>
          <w:i w:val="false"/>
          <w:color w:val="000000"/>
          <w:sz w:val="28"/>
        </w:rPr>
        <w:t>
      Граница: все дома по улицам, Аккетик, Кызылкум, Мухтара Ауезова, Смагула Сейтказиева, Едилхана Таймасова в микрорайоне "Аксу" села Рахат.</w:t>
      </w:r>
    </w:p>
    <w:bookmarkEnd w:id="98"/>
    <w:bookmarkStart w:name="z110" w:id="99"/>
    <w:p>
      <w:pPr>
        <w:spacing w:after="0"/>
        <w:ind w:left="0"/>
        <w:jc w:val="left"/>
      </w:pPr>
      <w:r>
        <w:rPr>
          <w:rFonts w:ascii="Times New Roman"/>
          <w:b/>
          <w:i w:val="false"/>
          <w:color w:val="000000"/>
        </w:rPr>
        <w:t xml:space="preserve"> Избирательный участок № 102</w:t>
      </w:r>
    </w:p>
    <w:bookmarkEnd w:id="99"/>
    <w:bookmarkStart w:name="z111" w:id="100"/>
    <w:p>
      <w:pPr>
        <w:spacing w:after="0"/>
        <w:ind w:left="0"/>
        <w:jc w:val="both"/>
      </w:pPr>
      <w:r>
        <w:rPr>
          <w:rFonts w:ascii="Times New Roman"/>
          <w:b w:val="false"/>
          <w:i w:val="false"/>
          <w:color w:val="000000"/>
          <w:sz w:val="28"/>
        </w:rPr>
        <w:t>
      Центр: микрорайон "Аксу" в селе Рахат города Жанаозен, коммунальное государственное учреждение "Общеобразовательная школа № 18" Отдела образования по городу Жанаозен Управления образования Мангистауской области".</w:t>
      </w:r>
    </w:p>
    <w:bookmarkEnd w:id="100"/>
    <w:bookmarkStart w:name="z112" w:id="101"/>
    <w:p>
      <w:pPr>
        <w:spacing w:after="0"/>
        <w:ind w:left="0"/>
        <w:jc w:val="both"/>
      </w:pPr>
      <w:r>
        <w:rPr>
          <w:rFonts w:ascii="Times New Roman"/>
          <w:b w:val="false"/>
          <w:i w:val="false"/>
          <w:color w:val="000000"/>
          <w:sz w:val="28"/>
        </w:rPr>
        <w:t>
      Граница: все дома по улицам Басыгара Турниязулы, Сауыскана, Бауыржана Момышулы, Маната в микрорайоне "Аксу" села Рахат.</w:t>
      </w:r>
    </w:p>
    <w:bookmarkEnd w:id="101"/>
    <w:bookmarkStart w:name="z113" w:id="102"/>
    <w:p>
      <w:pPr>
        <w:spacing w:after="0"/>
        <w:ind w:left="0"/>
        <w:jc w:val="left"/>
      </w:pPr>
      <w:r>
        <w:rPr>
          <w:rFonts w:ascii="Times New Roman"/>
          <w:b/>
          <w:i w:val="false"/>
          <w:color w:val="000000"/>
        </w:rPr>
        <w:t xml:space="preserve"> Избирательный участок № 103</w:t>
      </w:r>
    </w:p>
    <w:bookmarkEnd w:id="102"/>
    <w:bookmarkStart w:name="z114" w:id="103"/>
    <w:p>
      <w:pPr>
        <w:spacing w:after="0"/>
        <w:ind w:left="0"/>
        <w:jc w:val="both"/>
      </w:pPr>
      <w:r>
        <w:rPr>
          <w:rFonts w:ascii="Times New Roman"/>
          <w:b w:val="false"/>
          <w:i w:val="false"/>
          <w:color w:val="000000"/>
          <w:sz w:val="28"/>
        </w:rPr>
        <w:t>
      Центр: улица № 9В микрорайона "Аксу" в селе Рахат города Жанаозен, товарищество с ограниченной ответственностью "Жаңаөзен политехникалық колледжі".</w:t>
      </w:r>
    </w:p>
    <w:bookmarkEnd w:id="103"/>
    <w:bookmarkStart w:name="z115" w:id="104"/>
    <w:p>
      <w:pPr>
        <w:spacing w:after="0"/>
        <w:ind w:left="0"/>
        <w:jc w:val="both"/>
      </w:pPr>
      <w:r>
        <w:rPr>
          <w:rFonts w:ascii="Times New Roman"/>
          <w:b w:val="false"/>
          <w:i w:val="false"/>
          <w:color w:val="000000"/>
          <w:sz w:val="28"/>
        </w:rPr>
        <w:t>
      Граница: все дома по улицам Жосалы, Устюрт, Женис, Матжан би, Шогыра Болтекулы в микрорайоне "Аксу" села Рахат.</w:t>
      </w:r>
    </w:p>
    <w:bookmarkEnd w:id="104"/>
    <w:bookmarkStart w:name="z116" w:id="105"/>
    <w:p>
      <w:pPr>
        <w:spacing w:after="0"/>
        <w:ind w:left="0"/>
        <w:jc w:val="left"/>
      </w:pPr>
      <w:r>
        <w:rPr>
          <w:rFonts w:ascii="Times New Roman"/>
          <w:b/>
          <w:i w:val="false"/>
          <w:color w:val="000000"/>
        </w:rPr>
        <w:t xml:space="preserve"> Избирательный участок № 104</w:t>
      </w:r>
    </w:p>
    <w:bookmarkEnd w:id="105"/>
    <w:bookmarkStart w:name="z117" w:id="106"/>
    <w:p>
      <w:pPr>
        <w:spacing w:after="0"/>
        <w:ind w:left="0"/>
        <w:jc w:val="both"/>
      </w:pPr>
      <w:r>
        <w:rPr>
          <w:rFonts w:ascii="Times New Roman"/>
          <w:b w:val="false"/>
          <w:i w:val="false"/>
          <w:color w:val="000000"/>
          <w:sz w:val="28"/>
        </w:rPr>
        <w:t>
      Центр: микрорайон "Жулдыз" в селе Кендерли города Жанаозен, коммунальное государственное учреждение "Общеобразовательная школа № 21" Отдела образования по городу Жанаозен Управления образования Мангистауской области".</w:t>
      </w:r>
    </w:p>
    <w:bookmarkEnd w:id="106"/>
    <w:bookmarkStart w:name="z118" w:id="107"/>
    <w:p>
      <w:pPr>
        <w:spacing w:after="0"/>
        <w:ind w:left="0"/>
        <w:jc w:val="both"/>
      </w:pPr>
      <w:r>
        <w:rPr>
          <w:rFonts w:ascii="Times New Roman"/>
          <w:b w:val="false"/>
          <w:i w:val="false"/>
          <w:color w:val="000000"/>
          <w:sz w:val="28"/>
        </w:rPr>
        <w:t>
      Граница: дома, расположенные между №№ 1- 100 по улице Жынгылды, дома, расположенные между №№ 1 - 100 по улице Кокесем, дома, расположенные между №№ 1 - 100 по улице Нурбергена Карабашева, дома, расположенные между №№ 1 - 100 по улице Саура , дома, расположенные между №№ 1 - 100 по улице Караган Босага, дома, расположенные между №№ 1 - 100 по улице Исана Тубека, дома, расположенные между №№ 1 - 100 по улице Шеркала и дома №№ 102, 104, 106, 108, 110, 112, 114, 116, 118, 120, дома, расположенные между №№ 1 - 120 по улице Отпан микрорайона "Жулдыз" в селе Кендерли.</w:t>
      </w:r>
    </w:p>
    <w:bookmarkEnd w:id="107"/>
    <w:bookmarkStart w:name="z119" w:id="108"/>
    <w:p>
      <w:pPr>
        <w:spacing w:after="0"/>
        <w:ind w:left="0"/>
        <w:jc w:val="left"/>
      </w:pPr>
      <w:r>
        <w:rPr>
          <w:rFonts w:ascii="Times New Roman"/>
          <w:b/>
          <w:i w:val="false"/>
          <w:color w:val="000000"/>
        </w:rPr>
        <w:t xml:space="preserve"> Избирательный участок № 105</w:t>
      </w:r>
    </w:p>
    <w:bookmarkEnd w:id="108"/>
    <w:bookmarkStart w:name="z120" w:id="109"/>
    <w:p>
      <w:pPr>
        <w:spacing w:after="0"/>
        <w:ind w:left="0"/>
        <w:jc w:val="both"/>
      </w:pPr>
      <w:r>
        <w:rPr>
          <w:rFonts w:ascii="Times New Roman"/>
          <w:b w:val="false"/>
          <w:i w:val="false"/>
          <w:color w:val="000000"/>
          <w:sz w:val="28"/>
        </w:rPr>
        <w:t>
      Центр: микрорайон "Мерей" в селе Рахат города Жанаозен, коммунальное государственное учреждение "Общеобразовательная школа № 9" Отдела образования по городу Жанаозен Управления образования Мангистауской области".</w:t>
      </w:r>
    </w:p>
    <w:bookmarkEnd w:id="109"/>
    <w:bookmarkStart w:name="z121" w:id="110"/>
    <w:p>
      <w:pPr>
        <w:spacing w:after="0"/>
        <w:ind w:left="0"/>
        <w:jc w:val="both"/>
      </w:pPr>
      <w:r>
        <w:rPr>
          <w:rFonts w:ascii="Times New Roman"/>
          <w:b w:val="false"/>
          <w:i w:val="false"/>
          <w:color w:val="000000"/>
          <w:sz w:val="28"/>
        </w:rPr>
        <w:t>
      Граница: дома по улицам Шогы батыра, Омирзак Нурбаева, Киту Бекжанова, Аль-Фараби, Динмуханбет Конаева, Жайлаубай Тлеуова, Н.Тилеубергенова, Баласугын Жусип, Коркыт ата, Мустафа Озтурук, Санжан Боранбаева, 45, 46, 47, 48, 49 в микрорайоне "Мерей" села Рахат.</w:t>
      </w:r>
    </w:p>
    <w:bookmarkEnd w:id="110"/>
    <w:bookmarkStart w:name="z122" w:id="111"/>
    <w:p>
      <w:pPr>
        <w:spacing w:after="0"/>
        <w:ind w:left="0"/>
        <w:jc w:val="left"/>
      </w:pPr>
      <w:r>
        <w:rPr>
          <w:rFonts w:ascii="Times New Roman"/>
          <w:b/>
          <w:i w:val="false"/>
          <w:color w:val="000000"/>
        </w:rPr>
        <w:t xml:space="preserve"> Избирательный участок № 106</w:t>
      </w:r>
    </w:p>
    <w:bookmarkEnd w:id="111"/>
    <w:bookmarkStart w:name="z123" w:id="112"/>
    <w:p>
      <w:pPr>
        <w:spacing w:after="0"/>
        <w:ind w:left="0"/>
        <w:jc w:val="both"/>
      </w:pPr>
      <w:r>
        <w:rPr>
          <w:rFonts w:ascii="Times New Roman"/>
          <w:b w:val="false"/>
          <w:i w:val="false"/>
          <w:color w:val="000000"/>
          <w:sz w:val="28"/>
        </w:rPr>
        <w:t>
      Центр: микрорайон "Жулдыз" в селе Кендерли города Жанаозен, коммунальное государственное учреждение "Общеобразовательная школа №23" Отдела образования по городу Жанаозен Управления образования Мангистауской области".</w:t>
      </w:r>
    </w:p>
    <w:bookmarkEnd w:id="112"/>
    <w:bookmarkStart w:name="z124" w:id="113"/>
    <w:p>
      <w:pPr>
        <w:spacing w:after="0"/>
        <w:ind w:left="0"/>
        <w:jc w:val="both"/>
      </w:pPr>
      <w:r>
        <w:rPr>
          <w:rFonts w:ascii="Times New Roman"/>
          <w:b w:val="false"/>
          <w:i w:val="false"/>
          <w:color w:val="000000"/>
          <w:sz w:val="28"/>
        </w:rPr>
        <w:t>
      Граница: дома, расположенные между №№ 101 - 360 по улице Жынгылды, дома, расположенные между №№ 101 - 360 по улице Көкесем, дома, расположенные между №№101 - 360 по улице Нурбергена Қарабашева, дома, расположенные между №№ 101 - 359 по улице Саура, дома, расположенные между №№ 101 - 339 по улице Караган Босага, дома, расположенные между №№ 101 - 319 по улице Исана Тубека, дома №№ 101, 103, 105, 107, 109, 111, 113, 115, 117, 119 и дома, расположенные между №№ 121 - 320 по улице Шеркала, дома, расположенные между № № 121 - 319 по улице Отпан микрорайона "Жулдыз" в селе Кендерли.</w:t>
      </w:r>
    </w:p>
    <w:bookmarkEnd w:id="113"/>
    <w:bookmarkStart w:name="z125" w:id="114"/>
    <w:p>
      <w:pPr>
        <w:spacing w:after="0"/>
        <w:ind w:left="0"/>
        <w:jc w:val="left"/>
      </w:pPr>
      <w:r>
        <w:rPr>
          <w:rFonts w:ascii="Times New Roman"/>
          <w:b/>
          <w:i w:val="false"/>
          <w:color w:val="000000"/>
        </w:rPr>
        <w:t xml:space="preserve"> Избирательный участок № 107</w:t>
      </w:r>
    </w:p>
    <w:bookmarkEnd w:id="114"/>
    <w:bookmarkStart w:name="z126" w:id="115"/>
    <w:p>
      <w:pPr>
        <w:spacing w:after="0"/>
        <w:ind w:left="0"/>
        <w:jc w:val="both"/>
      </w:pPr>
      <w:r>
        <w:rPr>
          <w:rFonts w:ascii="Times New Roman"/>
          <w:b w:val="false"/>
          <w:i w:val="false"/>
          <w:color w:val="000000"/>
          <w:sz w:val="28"/>
        </w:rPr>
        <w:t>
      Центр: село Кызылсай города Жанаозен, государственное коммунальное казенное предприятие на праве оперативного управления имени "Узакбай Жырау Казжанулы" аппарат акима села Кызылсай".</w:t>
      </w:r>
    </w:p>
    <w:bookmarkEnd w:id="115"/>
    <w:bookmarkStart w:name="z127" w:id="116"/>
    <w:p>
      <w:pPr>
        <w:spacing w:after="0"/>
        <w:ind w:left="0"/>
        <w:jc w:val="both"/>
      </w:pPr>
      <w:r>
        <w:rPr>
          <w:rFonts w:ascii="Times New Roman"/>
          <w:b w:val="false"/>
          <w:i w:val="false"/>
          <w:color w:val="000000"/>
          <w:sz w:val="28"/>
        </w:rPr>
        <w:t>
      Граница: все дома по улицам Верхний аул, Абая, Тынымбая Опиева, Куата Серикбаева, Шама Кожбанова, Ондасына Отаралиева, Бактыбая Борсанова, Бисалы Бабаханова, Карабалина Караушана, Байимбета Койлыбаева, Оразгали Онгарбаева, Жексенбая Исаева, Жылгельды Тенизбайулы, Досата Мустафаулы, Майлана Шолтаманулы, Тастемира Шыршыгулулы, Адиля Утегулулы в селе Кызылсай.</w:t>
      </w:r>
    </w:p>
    <w:bookmarkEnd w:id="116"/>
    <w:bookmarkStart w:name="z128" w:id="117"/>
    <w:p>
      <w:pPr>
        <w:spacing w:after="0"/>
        <w:ind w:left="0"/>
        <w:jc w:val="left"/>
      </w:pPr>
      <w:r>
        <w:rPr>
          <w:rFonts w:ascii="Times New Roman"/>
          <w:b/>
          <w:i w:val="false"/>
          <w:color w:val="000000"/>
        </w:rPr>
        <w:t xml:space="preserve"> Избирательный участок № 108</w:t>
      </w:r>
    </w:p>
    <w:bookmarkEnd w:id="117"/>
    <w:bookmarkStart w:name="z129" w:id="118"/>
    <w:p>
      <w:pPr>
        <w:spacing w:after="0"/>
        <w:ind w:left="0"/>
        <w:jc w:val="both"/>
      </w:pPr>
      <w:r>
        <w:rPr>
          <w:rFonts w:ascii="Times New Roman"/>
          <w:b w:val="false"/>
          <w:i w:val="false"/>
          <w:color w:val="000000"/>
          <w:sz w:val="28"/>
        </w:rPr>
        <w:t>
      Центр: микрорайон "Мерей" в селе Рахат города Жанаозен, коммунальное государственное учреждение "Общеобразовательная школа № 9" Отдела образования по городу Жанаозен Управления образования Мангистауской области".</w:t>
      </w:r>
    </w:p>
    <w:bookmarkEnd w:id="118"/>
    <w:bookmarkStart w:name="z130" w:id="119"/>
    <w:p>
      <w:pPr>
        <w:spacing w:after="0"/>
        <w:ind w:left="0"/>
        <w:jc w:val="both"/>
      </w:pPr>
      <w:r>
        <w:rPr>
          <w:rFonts w:ascii="Times New Roman"/>
          <w:b w:val="false"/>
          <w:i w:val="false"/>
          <w:color w:val="000000"/>
          <w:sz w:val="28"/>
        </w:rPr>
        <w:t>
      Граница: все дома по улицам 50, 51, 52, 53, 54, 55, 56, 57, 58, 59, 60, 61, 62, 63, 64, 65, 66, 67, 68, 69, 70, 71, 72, 73, 74, 75, 76, 77, 78 в микрорайоне "Мерей" села Рахат.</w:t>
      </w:r>
    </w:p>
    <w:bookmarkEnd w:id="119"/>
    <w:bookmarkStart w:name="z131" w:id="120"/>
    <w:p>
      <w:pPr>
        <w:spacing w:after="0"/>
        <w:ind w:left="0"/>
        <w:jc w:val="left"/>
      </w:pPr>
      <w:r>
        <w:rPr>
          <w:rFonts w:ascii="Times New Roman"/>
          <w:b/>
          <w:i w:val="false"/>
          <w:color w:val="000000"/>
        </w:rPr>
        <w:t xml:space="preserve"> Избирательный участок № 109</w:t>
      </w:r>
    </w:p>
    <w:bookmarkEnd w:id="120"/>
    <w:bookmarkStart w:name="z132" w:id="121"/>
    <w:p>
      <w:pPr>
        <w:spacing w:after="0"/>
        <w:ind w:left="0"/>
        <w:jc w:val="both"/>
      </w:pPr>
      <w:r>
        <w:rPr>
          <w:rFonts w:ascii="Times New Roman"/>
          <w:b w:val="false"/>
          <w:i w:val="false"/>
          <w:color w:val="000000"/>
          <w:sz w:val="28"/>
        </w:rPr>
        <w:t>
      Центр: микрорайон "Жулдыз" в селе Кендерли города Жанаозен, государственное коммунальное казенное предприятие на праве оперативного управления "Дом культуры села Кендерли" аппарат акима села Кендерли".</w:t>
      </w:r>
    </w:p>
    <w:bookmarkEnd w:id="121"/>
    <w:bookmarkStart w:name="z133" w:id="122"/>
    <w:p>
      <w:pPr>
        <w:spacing w:after="0"/>
        <w:ind w:left="0"/>
        <w:jc w:val="both"/>
      </w:pPr>
      <w:r>
        <w:rPr>
          <w:rFonts w:ascii="Times New Roman"/>
          <w:b w:val="false"/>
          <w:i w:val="false"/>
          <w:color w:val="000000"/>
          <w:sz w:val="28"/>
        </w:rPr>
        <w:t>
      Граница: все дома по улицам Даулеткерей, Бейбарыс Султан, Ер Бегей, Есир Айшуакулы, Жалгас Айтенова в микрорайоне "Жулдыз" села Кендерли.</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