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688d" w14:textId="5be6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Жанаозенского городского маслихата от 8 января 2019 года № 26/333 "О городском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17 мая 2019 года № 31/374. Зарегистрировано Департаментом юстиции Мангистауской области 22 мая 2019 года № 3893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8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26/333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2019 - 2021 годы" (зарегистрировано в Реестре государственной регистрации нормативных правовых актов за № 3775, опубликовано 19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2019 - 2021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- 19 267 499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- 14 681 118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- 72 195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- 181 507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- 4 332 679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- 19 603 870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- 58 283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- 75 750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- 134 033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- 278 088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278 088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- 75 750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- 134 033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- 336 371 тысяч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индивидуальный подоходный налог с доходов, облагаемых у источника выплаты - 40,7 процентов;";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социальный налог - 40,8 процентов.";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"3.Учесть, что из городского бюджета на 2019 год в бюджеты сел выделена субвенция в сумме 1 197 471 тысяч тенге, в том числе: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- 372 621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- 270 183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- 554 667 тысяч тенге.";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из городского бюджета на 2019 год в бюджеты сел выделена целевые текущие трансферты в сумме 295 580 тысяч тенге, в том числе: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- 134 628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- 76 725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- 84 227 тысяч тенге.";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на единовременную денежую выплату многодетным малообеспеченным семьям;";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18) и 19) следующего содержания: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повышение заработной платы отдельных категорий административных государственных служащих.";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развитие системы водоснабжения и водотведения;";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2) следующего содержания: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реализацию бюджетных инвестиционных проектов в моногородах.";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Н.Худибаев).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М.Сарыев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 2019 года № 31/374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2019 года № 26/333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5"/>
        <w:gridCol w:w="6498"/>
        <w:gridCol w:w="28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19 267 499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14 681 118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6 504 074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6 504 074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5 777 076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5 777 076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2 104 784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1 512 147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82 613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4 332 679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4 332 679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19 603 870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11 397 911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10 849 427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7 984 765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440 731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1 365 046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1 994 121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1 986 569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556 180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2 274 401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755 787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1 497 575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1 475 859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бюджетами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1 197 529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1 197 529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- 58 283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- 278 088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278 088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