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72d00" w14:textId="b972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Жанаозен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4 ноября 2019 года № 758. Зарегистрировано Департаментом юстиции Мангистауской области 8 ноября 2019 года № 4016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>, а также на основании информационного письма департамента юстиции Мангистауской области от 18 сентября 2019 года № 10-11-1579, акимат города Жанаозен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Жанаозен" (руководитель аппарата Кусайнов К.)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города Жанаозен Кусайнова 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Жанаозен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ноября 2019 года № 758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города Жанаозен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города Жанаозен от 4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создании государственного учреждения "Отдел регистрации актов гражданского состояния города Жанаозен" (зарегистрировано в Реестре государственной регистрации нормативных правовых актов за № 2639, опубликовано 31 марта 2015 года в информационно-правовой системе "Әділет");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города Жанаозен от 22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"Жанаозенский городской отдел физической культуры и спорта" (зарегистрировано в Реестре государственной регистрации нормативных правовых актов за № 2881, опубликовано 8 декабря 2015 года в информационно-правовой системе "Әділет");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города Жанаозен от 11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814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"Жанаозенский городской отдел пассажирского транспорта и автомобильных дорог" (зарегистрировано в Реестре государственной регистрации нормативных правовых актов за № 2913, опубликовано 25 декабря 2015 года в информационно-правовой системе "Әділет").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