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b4fd" w14:textId="3a0b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11 января 2019 года № 27/343 "О бюджете села Кызылсай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23 декабря 2019 года № 40/464. Зарегистрировано Департаментом юстиции Мангистауской области 25 декабря 2019 года № 4073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Жанаозенского городского маслихата от 18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39/457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от 8 января 2019 года № 26/333 "О городском бюджете на 2019 - 2021годы" (зарегистрировано в Реестре государственной регистрации нормативных правовых актов за № 4058),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11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27/343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Кызылсай на 2019 - 2021 годы" (зарегистрировано в Реестре государственной регистрации нормативных правовых актов за № 3781, опубликовано 24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Кызылсай на 2019 - 2021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- 348 439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- 20 851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- 1 515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- 326 073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- 353 685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- 5 246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- 5 246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- 5 246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Кызылсай на 2019 год выделена субвенция в сумме 249 347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Самаликова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27/343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975"/>
        <w:gridCol w:w="21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