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0c04" w14:textId="6e30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29 июня 2015 года № 27/282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марта 2019 года № 28/297. Зарегистрировано Департаментом юстиции Мангистауской области 4 апреля 2019 года № 3856. Утратило силу решением Каракиянского районного маслихата Мангистауской области от 12 апреля 2022 года № 14/137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12.04.2022 </w:t>
      </w:r>
      <w:r>
        <w:rPr>
          <w:rFonts w:ascii="Times New Roman"/>
          <w:b w:val="false"/>
          <w:i w:val="false"/>
          <w:color w:val="ff0000"/>
          <w:sz w:val="28"/>
        </w:rPr>
        <w:t>№ 14/137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департамента юстиции Мангистауской области от 23 января 2019 года №10-15-166,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№27/282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№2795, опубликовано в информационно-правовой системе "Әділет" от 18 августа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Повысить базовые ставки земельного налога в десять раз на не используемые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 земли сельскохозяйственного назначения по Каракиянскому району.".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