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4f95" w14:textId="c7d4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Жармыш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22 января 2019 года № 23/274. Зарегистрировано Департаментом юстиции Мангистауской области 29 января 2019 года № 3810.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Жармыш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77 419,0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5 364,0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72 055,0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78 936,8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-1 517,8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1 517,8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Жармыш на 2019 год выделена субвенция в сумме 63 665,0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из районного бюджета в бюджет села Жармыш на 2019 год выделены целевые текущие трансферты в сумме 8 390,0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нормативы распределения доходов в бюджет села Жармыш в следующем объеме: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не облагаемых у источника выплаты – 100 процентов.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Мангистауского района Кыланова 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Есенгелдиев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Сарбалаев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Жармыш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34/380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782"/>
        <w:gridCol w:w="1342"/>
        <w:gridCol w:w="533"/>
        <w:gridCol w:w="1316"/>
        <w:gridCol w:w="1703"/>
        <w:gridCol w:w="2707"/>
        <w:gridCol w:w="82"/>
        <w:gridCol w:w="2843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Жармыш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776"/>
        <w:gridCol w:w="1776"/>
        <w:gridCol w:w="3654"/>
        <w:gridCol w:w="3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68 764,0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63 664,0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63 664,0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68 764,0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дефицита (использование профицита)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23/274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Жармыш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776"/>
        <w:gridCol w:w="1776"/>
        <w:gridCol w:w="3654"/>
        <w:gridCol w:w="3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70 000,0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70 000,0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дефицита (использование профицита)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