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f9c0" w14:textId="37df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3 мая 2017 года № 8/100 "Об утверждении норм образования и накопления коммунальных отходов по Мангистаускому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23 мая 2019 года № 27/316. Зарегистрировано Департаментом юстиции Мангистауской области 3 июня 2019 года № 3914. Утратило силу решением Мангистауского районного маслихата Мангистауской области от 13 декабря 2021 года № 9/73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9/73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на основании представления департамента юстиции Мангистауской области от 4 февраля 2019 года № 10-15-230,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3 мая 2017 года № 8/100 "Об утверждении норм образования и накопления коммунальных отходов по Мангистаускому району" (зарегистрировано в Реестре государственной регистрации нормативных правовых актов за № 3369, опубликовано 15 июня 2017 года в Эталонном контрольном банке нормативных правовых актов Республики Казахстан)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 Калиев)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Кыланова 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2019 года № 27/316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8/100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Мангистаускому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